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10357" w:rsidRDefault="00F10357" w:rsidP="00EA1E0C">
      <w:pPr>
        <w:tabs>
          <w:tab w:val="left" w:pos="5490"/>
          <w:tab w:val="left" w:pos="5670"/>
          <w:tab w:val="left" w:pos="6750"/>
          <w:tab w:val="left" w:pos="6930"/>
        </w:tabs>
        <w:ind w:left="5130"/>
        <w:rPr>
          <w:rFonts w:ascii="Arial" w:hAnsi="Arial"/>
          <w:sz w:val="24"/>
          <w:szCs w:val="24"/>
        </w:rPr>
      </w:pPr>
      <w:bookmarkStart w:id="0" w:name="_GoBack"/>
      <w:bookmarkEnd w:id="0"/>
    </w:p>
    <w:p w:rsidR="00F10357" w:rsidRDefault="00F10357" w:rsidP="00EA1E0C">
      <w:pPr>
        <w:tabs>
          <w:tab w:val="left" w:pos="5490"/>
          <w:tab w:val="left" w:pos="5670"/>
          <w:tab w:val="left" w:pos="6750"/>
          <w:tab w:val="left" w:pos="6930"/>
        </w:tabs>
        <w:ind w:left="5130"/>
        <w:rPr>
          <w:rFonts w:ascii="Arial" w:hAnsi="Arial"/>
          <w:sz w:val="24"/>
          <w:szCs w:val="24"/>
        </w:rPr>
      </w:pPr>
    </w:p>
    <w:p w:rsidR="00EA0FDF" w:rsidRPr="00DA65CE" w:rsidRDefault="00EA1E0C" w:rsidP="00EA1E0C">
      <w:pPr>
        <w:tabs>
          <w:tab w:val="left" w:pos="5490"/>
          <w:tab w:val="left" w:pos="5670"/>
          <w:tab w:val="left" w:pos="6750"/>
          <w:tab w:val="left" w:pos="6930"/>
        </w:tabs>
        <w:ind w:left="5130"/>
        <w:rPr>
          <w:rFonts w:ascii="Arial" w:hAnsi="Arial"/>
          <w:sz w:val="24"/>
          <w:szCs w:val="24"/>
        </w:rPr>
      </w:pPr>
      <w:r>
        <w:rPr>
          <w:rFonts w:ascii="Arial" w:hAnsi="Arial"/>
          <w:sz w:val="24"/>
          <w:szCs w:val="24"/>
        </w:rPr>
        <w:t>Format 2</w:t>
      </w:r>
      <w:r w:rsidR="00EA0FDF">
        <w:rPr>
          <w:rFonts w:ascii="Arial" w:hAnsi="Arial"/>
          <w:sz w:val="24"/>
          <w:szCs w:val="24"/>
        </w:rPr>
        <w:t xml:space="preserve"> </w:t>
      </w:r>
      <w:r w:rsidR="00EA0FDF" w:rsidRPr="00DA65CE">
        <w:rPr>
          <w:rFonts w:ascii="Arial" w:hAnsi="Arial"/>
          <w:sz w:val="24"/>
          <w:szCs w:val="24"/>
        </w:rPr>
        <w:t>Pengumuman</w:t>
      </w:r>
    </w:p>
    <w:p w:rsidR="00EA0FDF" w:rsidRPr="00DA65CE" w:rsidRDefault="00EA0FDF" w:rsidP="00EA0FDF">
      <w:pPr>
        <w:tabs>
          <w:tab w:val="left" w:pos="6030"/>
          <w:tab w:val="left" w:pos="6210"/>
          <w:tab w:val="left" w:pos="7110"/>
          <w:tab w:val="left" w:pos="7290"/>
        </w:tabs>
        <w:ind w:left="4230"/>
        <w:rPr>
          <w:rFonts w:ascii="Arial" w:hAnsi="Arial"/>
          <w:sz w:val="24"/>
          <w:szCs w:val="24"/>
        </w:rPr>
      </w:pPr>
      <w:r>
        <w:rPr>
          <w:rFonts w:ascii="Arial" w:hAnsi="Arial"/>
          <w:sz w:val="24"/>
          <w:szCs w:val="24"/>
        </w:rPr>
        <w:t xml:space="preserve"> </w:t>
      </w:r>
      <w:r>
        <w:rPr>
          <w:rFonts w:ascii="Arial" w:hAnsi="Arial"/>
          <w:sz w:val="24"/>
          <w:szCs w:val="24"/>
        </w:rPr>
        <w:tab/>
        <w:t xml:space="preserve">  Nomor</w:t>
      </w:r>
      <w:r>
        <w:rPr>
          <w:rFonts w:ascii="Arial" w:hAnsi="Arial"/>
          <w:sz w:val="24"/>
          <w:szCs w:val="24"/>
        </w:rPr>
        <w:tab/>
        <w:t>:</w:t>
      </w:r>
      <w:r>
        <w:rPr>
          <w:rFonts w:ascii="Arial" w:hAnsi="Arial"/>
          <w:sz w:val="24"/>
          <w:szCs w:val="24"/>
        </w:rPr>
        <w:tab/>
      </w:r>
      <w:r w:rsidRPr="00DA65CE">
        <w:rPr>
          <w:rFonts w:ascii="Arial" w:hAnsi="Arial"/>
          <w:sz w:val="24"/>
          <w:szCs w:val="24"/>
          <w:lang w:val="es-ES"/>
        </w:rPr>
        <w:t>821.2-1/01/Pansel/2017</w:t>
      </w:r>
    </w:p>
    <w:p w:rsidR="00E70ED4" w:rsidRDefault="00EA0FDF" w:rsidP="00EA0FDF">
      <w:pPr>
        <w:tabs>
          <w:tab w:val="left" w:pos="6120"/>
          <w:tab w:val="left" w:pos="7110"/>
          <w:tab w:val="left" w:pos="7290"/>
        </w:tabs>
        <w:spacing w:line="200" w:lineRule="exact"/>
        <w:ind w:left="4230"/>
        <w:rPr>
          <w:rFonts w:ascii="Times New Roman" w:eastAsia="Times New Roman" w:hAnsi="Times New Roman"/>
        </w:rPr>
      </w:pPr>
      <w:r>
        <w:rPr>
          <w:rFonts w:ascii="Arial" w:hAnsi="Arial"/>
          <w:sz w:val="24"/>
          <w:szCs w:val="24"/>
        </w:rPr>
        <w:t xml:space="preserve">   </w:t>
      </w:r>
      <w:r>
        <w:rPr>
          <w:rFonts w:ascii="Arial" w:hAnsi="Arial"/>
          <w:sz w:val="24"/>
          <w:szCs w:val="24"/>
        </w:rPr>
        <w:tab/>
        <w:t>Tanggal</w:t>
      </w:r>
      <w:r>
        <w:rPr>
          <w:rFonts w:ascii="Arial" w:hAnsi="Arial"/>
          <w:sz w:val="24"/>
          <w:szCs w:val="24"/>
        </w:rPr>
        <w:tab/>
        <w:t>:</w:t>
      </w:r>
      <w:r>
        <w:rPr>
          <w:rFonts w:ascii="Arial" w:hAnsi="Arial"/>
          <w:sz w:val="24"/>
          <w:szCs w:val="24"/>
        </w:rPr>
        <w:tab/>
      </w:r>
      <w:r w:rsidRPr="00DA65CE">
        <w:rPr>
          <w:rFonts w:ascii="Arial" w:hAnsi="Arial"/>
          <w:sz w:val="24"/>
          <w:szCs w:val="24"/>
        </w:rPr>
        <w:t>5 Januari 2017</w:t>
      </w:r>
    </w:p>
    <w:p w:rsidR="00E70ED4" w:rsidRDefault="00E70ED4" w:rsidP="00EA0FDF">
      <w:pPr>
        <w:spacing w:line="200" w:lineRule="exact"/>
        <w:ind w:left="4230"/>
        <w:rPr>
          <w:rFonts w:ascii="Times New Roman" w:eastAsia="Times New Roman" w:hAnsi="Times New Roman"/>
        </w:rPr>
      </w:pPr>
    </w:p>
    <w:p w:rsidR="00E70ED4" w:rsidRDefault="00E70ED4" w:rsidP="00E70ED4">
      <w:pPr>
        <w:spacing w:line="0" w:lineRule="atLeast"/>
        <w:ind w:left="3620"/>
        <w:rPr>
          <w:rFonts w:ascii="Arial" w:eastAsia="Arial" w:hAnsi="Arial"/>
          <w:b/>
          <w:sz w:val="28"/>
        </w:rPr>
      </w:pPr>
      <w:r>
        <w:rPr>
          <w:rFonts w:ascii="Arial" w:eastAsia="Arial" w:hAnsi="Arial"/>
          <w:b/>
          <w:sz w:val="28"/>
        </w:rPr>
        <w:t>PAKTA INTEGRITAS</w:t>
      </w:r>
    </w:p>
    <w:p w:rsidR="00E70ED4" w:rsidRDefault="00E70ED4" w:rsidP="00E70ED4">
      <w:pPr>
        <w:spacing w:line="200" w:lineRule="exact"/>
        <w:rPr>
          <w:rFonts w:ascii="Times New Roman" w:eastAsia="Times New Roman" w:hAnsi="Times New Roman"/>
        </w:rPr>
      </w:pPr>
    </w:p>
    <w:p w:rsidR="00E70ED4" w:rsidRDefault="00E70ED4" w:rsidP="00E70ED4">
      <w:pPr>
        <w:spacing w:line="378" w:lineRule="exact"/>
        <w:rPr>
          <w:rFonts w:ascii="Times New Roman" w:eastAsia="Times New Roman" w:hAnsi="Times New Roman"/>
        </w:rPr>
      </w:pPr>
    </w:p>
    <w:p w:rsidR="00E70ED4" w:rsidRDefault="00E70ED4" w:rsidP="00E70ED4">
      <w:pPr>
        <w:spacing w:line="0" w:lineRule="atLeast"/>
        <w:rPr>
          <w:rFonts w:ascii="Arial" w:eastAsia="Arial" w:hAnsi="Arial"/>
          <w:sz w:val="24"/>
        </w:rPr>
      </w:pPr>
      <w:r>
        <w:rPr>
          <w:rFonts w:ascii="Arial" w:eastAsia="Arial" w:hAnsi="Arial"/>
          <w:sz w:val="24"/>
        </w:rPr>
        <w:t>Yang bertanda tangan di bawah ini:</w:t>
      </w:r>
    </w:p>
    <w:p w:rsidR="00E70ED4" w:rsidRDefault="00E70ED4" w:rsidP="00E70ED4">
      <w:pPr>
        <w:spacing w:line="137" w:lineRule="exact"/>
        <w:rPr>
          <w:rFonts w:ascii="Times New Roman" w:eastAsia="Times New Roman" w:hAnsi="Times New Roman"/>
        </w:rPr>
      </w:pPr>
    </w:p>
    <w:p w:rsidR="00E70ED4" w:rsidRDefault="00E70ED4" w:rsidP="00E70ED4">
      <w:pPr>
        <w:tabs>
          <w:tab w:val="left" w:pos="2970"/>
          <w:tab w:val="left" w:pos="3150"/>
        </w:tabs>
        <w:spacing w:line="0" w:lineRule="atLeast"/>
        <w:ind w:left="720"/>
        <w:rPr>
          <w:rFonts w:ascii="Arial" w:eastAsia="Arial" w:hAnsi="Arial"/>
          <w:sz w:val="24"/>
        </w:rPr>
      </w:pPr>
      <w:r>
        <w:rPr>
          <w:rFonts w:ascii="Arial" w:eastAsia="Arial" w:hAnsi="Arial"/>
          <w:sz w:val="24"/>
        </w:rPr>
        <w:t>Nama</w:t>
      </w:r>
      <w:r>
        <w:rPr>
          <w:rFonts w:ascii="Times New Roman" w:eastAsia="Times New Roman" w:hAnsi="Times New Roman"/>
        </w:rPr>
        <w:tab/>
      </w:r>
      <w:r>
        <w:rPr>
          <w:rFonts w:ascii="Arial" w:eastAsia="Arial" w:hAnsi="Arial"/>
          <w:sz w:val="24"/>
        </w:rPr>
        <w:t>:</w:t>
      </w:r>
    </w:p>
    <w:p w:rsidR="00E70ED4" w:rsidRDefault="00E70ED4" w:rsidP="00E70ED4">
      <w:pPr>
        <w:tabs>
          <w:tab w:val="left" w:pos="2970"/>
          <w:tab w:val="left" w:pos="3150"/>
        </w:tabs>
        <w:spacing w:line="139" w:lineRule="exact"/>
        <w:rPr>
          <w:rFonts w:ascii="Times New Roman" w:eastAsia="Times New Roman" w:hAnsi="Times New Roman"/>
        </w:rPr>
      </w:pPr>
    </w:p>
    <w:p w:rsidR="00E70ED4" w:rsidRDefault="00E70ED4" w:rsidP="00E70ED4">
      <w:pPr>
        <w:tabs>
          <w:tab w:val="left" w:pos="2970"/>
          <w:tab w:val="left" w:pos="3150"/>
        </w:tabs>
        <w:spacing w:line="0" w:lineRule="atLeast"/>
        <w:ind w:left="720"/>
        <w:rPr>
          <w:rFonts w:ascii="Arial" w:eastAsia="Arial" w:hAnsi="Arial"/>
          <w:sz w:val="24"/>
        </w:rPr>
      </w:pPr>
      <w:r>
        <w:rPr>
          <w:rFonts w:ascii="Arial" w:eastAsia="Arial" w:hAnsi="Arial"/>
          <w:sz w:val="24"/>
        </w:rPr>
        <w:t>NIP</w:t>
      </w:r>
      <w:r>
        <w:rPr>
          <w:rFonts w:ascii="Times New Roman" w:eastAsia="Times New Roman" w:hAnsi="Times New Roman"/>
        </w:rPr>
        <w:tab/>
      </w:r>
      <w:r>
        <w:rPr>
          <w:rFonts w:ascii="Arial" w:eastAsia="Arial" w:hAnsi="Arial"/>
          <w:sz w:val="24"/>
        </w:rPr>
        <w:t>:</w:t>
      </w:r>
    </w:p>
    <w:p w:rsidR="00E70ED4" w:rsidRDefault="00E70ED4" w:rsidP="00E70ED4">
      <w:pPr>
        <w:tabs>
          <w:tab w:val="left" w:pos="2970"/>
          <w:tab w:val="left" w:pos="3150"/>
        </w:tabs>
        <w:spacing w:line="137" w:lineRule="exact"/>
        <w:rPr>
          <w:rFonts w:ascii="Times New Roman" w:eastAsia="Times New Roman" w:hAnsi="Times New Roman"/>
        </w:rPr>
      </w:pPr>
    </w:p>
    <w:p w:rsidR="00E70ED4" w:rsidRDefault="00E70ED4" w:rsidP="00E70ED4">
      <w:pPr>
        <w:tabs>
          <w:tab w:val="left" w:pos="2970"/>
          <w:tab w:val="left" w:pos="3060"/>
          <w:tab w:val="left" w:pos="3150"/>
        </w:tabs>
        <w:spacing w:line="0" w:lineRule="atLeast"/>
        <w:ind w:left="720"/>
        <w:rPr>
          <w:rFonts w:ascii="Arial" w:eastAsia="Arial" w:hAnsi="Arial"/>
          <w:sz w:val="21"/>
        </w:rPr>
      </w:pPr>
      <w:r>
        <w:rPr>
          <w:rFonts w:ascii="Arial" w:eastAsia="Arial" w:hAnsi="Arial"/>
          <w:sz w:val="24"/>
        </w:rPr>
        <w:t>Pangkat/Gol.Ruang</w:t>
      </w:r>
      <w:r>
        <w:rPr>
          <w:rFonts w:ascii="Times New Roman" w:eastAsia="Times New Roman" w:hAnsi="Times New Roman"/>
        </w:rPr>
        <w:tab/>
      </w:r>
      <w:r>
        <w:rPr>
          <w:rFonts w:ascii="Arial" w:eastAsia="Arial" w:hAnsi="Arial"/>
          <w:sz w:val="21"/>
        </w:rPr>
        <w:t>:</w:t>
      </w:r>
      <w:r>
        <w:rPr>
          <w:rFonts w:ascii="Times New Roman" w:eastAsia="Times New Roman" w:hAnsi="Times New Roman"/>
        </w:rPr>
        <w:tab/>
      </w:r>
    </w:p>
    <w:p w:rsidR="00E70ED4" w:rsidRDefault="00E70ED4" w:rsidP="00E70ED4">
      <w:pPr>
        <w:tabs>
          <w:tab w:val="left" w:pos="2970"/>
          <w:tab w:val="left" w:pos="3150"/>
        </w:tabs>
        <w:spacing w:line="139" w:lineRule="exact"/>
        <w:rPr>
          <w:rFonts w:ascii="Times New Roman" w:eastAsia="Times New Roman" w:hAnsi="Times New Roman"/>
        </w:rPr>
      </w:pPr>
    </w:p>
    <w:p w:rsidR="00E70ED4" w:rsidRDefault="00E70ED4" w:rsidP="00E70ED4">
      <w:pPr>
        <w:tabs>
          <w:tab w:val="left" w:pos="2970"/>
          <w:tab w:val="left" w:pos="3150"/>
        </w:tabs>
        <w:spacing w:line="0" w:lineRule="atLeast"/>
        <w:ind w:left="720"/>
        <w:rPr>
          <w:rFonts w:ascii="Arial" w:eastAsia="Arial" w:hAnsi="Arial"/>
          <w:sz w:val="24"/>
        </w:rPr>
      </w:pPr>
      <w:r>
        <w:rPr>
          <w:rFonts w:ascii="Arial" w:eastAsia="Arial" w:hAnsi="Arial"/>
          <w:sz w:val="24"/>
        </w:rPr>
        <w:t>Jabatan</w:t>
      </w:r>
      <w:r>
        <w:rPr>
          <w:rFonts w:ascii="Times New Roman" w:eastAsia="Times New Roman" w:hAnsi="Times New Roman"/>
        </w:rPr>
        <w:tab/>
      </w:r>
      <w:r>
        <w:rPr>
          <w:rFonts w:ascii="Arial" w:eastAsia="Arial" w:hAnsi="Arial"/>
          <w:sz w:val="24"/>
        </w:rPr>
        <w:t>:</w:t>
      </w:r>
    </w:p>
    <w:p w:rsidR="00E70ED4" w:rsidRDefault="00E70ED4" w:rsidP="00E70ED4">
      <w:pPr>
        <w:tabs>
          <w:tab w:val="left" w:pos="2970"/>
          <w:tab w:val="left" w:pos="3150"/>
        </w:tabs>
        <w:spacing w:line="137" w:lineRule="exact"/>
        <w:rPr>
          <w:rFonts w:ascii="Times New Roman" w:eastAsia="Times New Roman" w:hAnsi="Times New Roman"/>
        </w:rPr>
      </w:pPr>
    </w:p>
    <w:p w:rsidR="00E70ED4" w:rsidRDefault="00E70ED4" w:rsidP="00E70ED4">
      <w:pPr>
        <w:tabs>
          <w:tab w:val="left" w:pos="2970"/>
          <w:tab w:val="left" w:pos="3150"/>
        </w:tabs>
        <w:spacing w:line="0" w:lineRule="atLeast"/>
        <w:ind w:left="720"/>
        <w:rPr>
          <w:rFonts w:ascii="Arial" w:eastAsia="Arial" w:hAnsi="Arial"/>
          <w:sz w:val="24"/>
        </w:rPr>
      </w:pPr>
      <w:r>
        <w:rPr>
          <w:rFonts w:ascii="Arial" w:eastAsia="Arial" w:hAnsi="Arial"/>
          <w:sz w:val="24"/>
        </w:rPr>
        <w:t>Instansi</w:t>
      </w:r>
      <w:r>
        <w:rPr>
          <w:rFonts w:ascii="Times New Roman" w:eastAsia="Times New Roman" w:hAnsi="Times New Roman"/>
        </w:rPr>
        <w:tab/>
      </w:r>
      <w:r>
        <w:rPr>
          <w:rFonts w:ascii="Arial" w:eastAsia="Arial" w:hAnsi="Arial"/>
          <w:sz w:val="24"/>
        </w:rPr>
        <w:t>:</w:t>
      </w:r>
    </w:p>
    <w:p w:rsidR="00E70ED4" w:rsidRDefault="00E70ED4" w:rsidP="00E70ED4">
      <w:pPr>
        <w:tabs>
          <w:tab w:val="left" w:pos="2970"/>
          <w:tab w:val="left" w:pos="3150"/>
        </w:tabs>
        <w:spacing w:line="200" w:lineRule="exact"/>
        <w:rPr>
          <w:rFonts w:ascii="Times New Roman" w:eastAsia="Times New Roman" w:hAnsi="Times New Roman"/>
        </w:rPr>
      </w:pPr>
    </w:p>
    <w:p w:rsidR="00E70ED4" w:rsidRDefault="00E70ED4" w:rsidP="00E70ED4">
      <w:pPr>
        <w:spacing w:line="352" w:lineRule="exact"/>
        <w:rPr>
          <w:rFonts w:ascii="Times New Roman" w:eastAsia="Times New Roman" w:hAnsi="Times New Roman"/>
        </w:rPr>
      </w:pPr>
    </w:p>
    <w:p w:rsidR="00E70ED4" w:rsidRDefault="00E70ED4" w:rsidP="00E70ED4">
      <w:pPr>
        <w:tabs>
          <w:tab w:val="left" w:pos="780"/>
          <w:tab w:val="left" w:pos="1680"/>
          <w:tab w:val="left" w:pos="2880"/>
          <w:tab w:val="left" w:pos="3800"/>
          <w:tab w:val="left" w:pos="4840"/>
          <w:tab w:val="left" w:pos="6060"/>
          <w:tab w:val="left" w:pos="7080"/>
          <w:tab w:val="left" w:pos="8240"/>
          <w:tab w:val="left" w:pos="9060"/>
        </w:tabs>
        <w:spacing w:line="0" w:lineRule="atLeast"/>
        <w:rPr>
          <w:rFonts w:ascii="Arial" w:eastAsia="Arial" w:hAnsi="Arial"/>
          <w:sz w:val="23"/>
        </w:rPr>
      </w:pPr>
      <w:r>
        <w:rPr>
          <w:rFonts w:ascii="Arial" w:eastAsia="Arial" w:hAnsi="Arial"/>
          <w:sz w:val="24"/>
        </w:rPr>
        <w:t>dalam</w:t>
      </w:r>
      <w:r>
        <w:rPr>
          <w:rFonts w:ascii="Times New Roman" w:eastAsia="Times New Roman" w:hAnsi="Times New Roman"/>
        </w:rPr>
        <w:tab/>
      </w:r>
      <w:r>
        <w:rPr>
          <w:rFonts w:ascii="Arial" w:eastAsia="Arial" w:hAnsi="Arial"/>
          <w:sz w:val="24"/>
        </w:rPr>
        <w:t>rangka</w:t>
      </w:r>
      <w:r>
        <w:rPr>
          <w:rFonts w:ascii="Times New Roman" w:eastAsia="Times New Roman" w:hAnsi="Times New Roman"/>
        </w:rPr>
        <w:tab/>
      </w:r>
      <w:r>
        <w:rPr>
          <w:rFonts w:ascii="Arial" w:eastAsia="Arial" w:hAnsi="Arial"/>
          <w:sz w:val="24"/>
        </w:rPr>
        <w:t>mengikuti</w:t>
      </w:r>
      <w:r>
        <w:rPr>
          <w:rFonts w:ascii="Times New Roman" w:eastAsia="Times New Roman" w:hAnsi="Times New Roman"/>
        </w:rPr>
        <w:tab/>
      </w:r>
      <w:r>
        <w:rPr>
          <w:rFonts w:ascii="Arial" w:eastAsia="Arial" w:hAnsi="Arial"/>
          <w:sz w:val="24"/>
        </w:rPr>
        <w:t>Seleksi</w:t>
      </w:r>
      <w:r>
        <w:rPr>
          <w:rFonts w:ascii="Times New Roman" w:eastAsia="Times New Roman" w:hAnsi="Times New Roman"/>
        </w:rPr>
        <w:tab/>
      </w:r>
      <w:r>
        <w:rPr>
          <w:rFonts w:ascii="Arial" w:eastAsia="Arial" w:hAnsi="Arial"/>
          <w:sz w:val="24"/>
        </w:rPr>
        <w:t>Terbuka</w:t>
      </w:r>
      <w:r>
        <w:rPr>
          <w:rFonts w:ascii="Times New Roman" w:eastAsia="Times New Roman" w:hAnsi="Times New Roman"/>
        </w:rPr>
        <w:tab/>
      </w:r>
      <w:r>
        <w:rPr>
          <w:rFonts w:ascii="Arial" w:eastAsia="Arial" w:hAnsi="Arial"/>
          <w:sz w:val="24"/>
        </w:rPr>
        <w:t>Pengisian</w:t>
      </w:r>
      <w:r>
        <w:rPr>
          <w:rFonts w:ascii="Times New Roman" w:eastAsia="Times New Roman" w:hAnsi="Times New Roman"/>
        </w:rPr>
        <w:tab/>
      </w:r>
      <w:r>
        <w:rPr>
          <w:rFonts w:ascii="Arial" w:eastAsia="Arial" w:hAnsi="Arial"/>
          <w:sz w:val="24"/>
        </w:rPr>
        <w:t>Jabatan</w:t>
      </w:r>
      <w:r>
        <w:rPr>
          <w:rFonts w:ascii="Times New Roman" w:eastAsia="Times New Roman" w:hAnsi="Times New Roman"/>
        </w:rPr>
        <w:tab/>
      </w:r>
      <w:r>
        <w:rPr>
          <w:rFonts w:ascii="Arial" w:eastAsia="Arial" w:hAnsi="Arial"/>
          <w:sz w:val="24"/>
        </w:rPr>
        <w:t>Pimpinan</w:t>
      </w:r>
      <w:r>
        <w:rPr>
          <w:rFonts w:ascii="Times New Roman" w:eastAsia="Times New Roman" w:hAnsi="Times New Roman"/>
        </w:rPr>
        <w:tab/>
      </w:r>
      <w:r>
        <w:rPr>
          <w:rFonts w:ascii="Arial" w:eastAsia="Arial" w:hAnsi="Arial"/>
          <w:sz w:val="24"/>
        </w:rPr>
        <w:t>Tinggi</w:t>
      </w:r>
      <w:r>
        <w:rPr>
          <w:rFonts w:ascii="Times New Roman" w:eastAsia="Times New Roman" w:hAnsi="Times New Roman"/>
        </w:rPr>
        <w:tab/>
      </w:r>
      <w:r>
        <w:rPr>
          <w:rFonts w:ascii="Arial" w:eastAsia="Arial" w:hAnsi="Arial"/>
          <w:sz w:val="23"/>
        </w:rPr>
        <w:t>Pratama</w:t>
      </w:r>
    </w:p>
    <w:p w:rsidR="00E70ED4" w:rsidRDefault="00E70ED4" w:rsidP="00E70ED4">
      <w:pPr>
        <w:spacing w:line="139" w:lineRule="exact"/>
        <w:rPr>
          <w:rFonts w:ascii="Times New Roman" w:eastAsia="Times New Roman" w:hAnsi="Times New Roman"/>
        </w:rPr>
      </w:pPr>
    </w:p>
    <w:p w:rsidR="00E70ED4" w:rsidRDefault="00E70ED4" w:rsidP="00E70ED4">
      <w:pPr>
        <w:spacing w:line="351" w:lineRule="auto"/>
        <w:rPr>
          <w:rFonts w:ascii="Arial" w:eastAsia="Arial" w:hAnsi="Arial"/>
          <w:sz w:val="24"/>
        </w:rPr>
      </w:pPr>
      <w:r>
        <w:rPr>
          <w:rFonts w:ascii="Arial" w:eastAsia="Arial" w:hAnsi="Arial"/>
          <w:sz w:val="24"/>
        </w:rPr>
        <w:t>……………………………………………………………………………………………………………* pada Pemerintah Kabupaten Lombok Barat  Tahun 2017, dengan ini</w:t>
      </w:r>
      <w:r>
        <w:rPr>
          <w:rFonts w:ascii="Arial" w:eastAsia="Arial" w:hAnsi="Arial"/>
          <w:b/>
          <w:sz w:val="24"/>
        </w:rPr>
        <w:t xml:space="preserve"> </w:t>
      </w:r>
      <w:r>
        <w:rPr>
          <w:rFonts w:ascii="Arial" w:eastAsia="Arial" w:hAnsi="Arial"/>
          <w:sz w:val="24"/>
        </w:rPr>
        <w:t>menyatakan bahwa saya</w:t>
      </w:r>
      <w:r w:rsidR="00F10357">
        <w:rPr>
          <w:rFonts w:ascii="Arial" w:eastAsia="Arial" w:hAnsi="Arial"/>
          <w:sz w:val="24"/>
        </w:rPr>
        <w:t xml:space="preserve"> </w:t>
      </w:r>
      <w:r>
        <w:rPr>
          <w:rFonts w:ascii="Arial" w:eastAsia="Arial" w:hAnsi="Arial"/>
          <w:sz w:val="24"/>
        </w:rPr>
        <w:t>:</w:t>
      </w:r>
    </w:p>
    <w:p w:rsidR="00E70ED4" w:rsidRDefault="00E70ED4" w:rsidP="00E70ED4">
      <w:pPr>
        <w:spacing w:line="10" w:lineRule="exact"/>
        <w:rPr>
          <w:rFonts w:ascii="Times New Roman" w:eastAsia="Times New Roman" w:hAnsi="Times New Roman"/>
        </w:rPr>
      </w:pPr>
    </w:p>
    <w:p w:rsidR="00E70ED4" w:rsidRDefault="00E70ED4" w:rsidP="00E70ED4">
      <w:pPr>
        <w:numPr>
          <w:ilvl w:val="0"/>
          <w:numId w:val="16"/>
        </w:numPr>
        <w:tabs>
          <w:tab w:val="left" w:pos="720"/>
        </w:tabs>
        <w:spacing w:line="0" w:lineRule="atLeast"/>
        <w:ind w:left="720" w:hanging="368"/>
        <w:jc w:val="both"/>
        <w:rPr>
          <w:rFonts w:ascii="Arial" w:eastAsia="Arial" w:hAnsi="Arial"/>
          <w:sz w:val="24"/>
        </w:rPr>
      </w:pPr>
      <w:r>
        <w:rPr>
          <w:rFonts w:ascii="Arial" w:eastAsia="Arial" w:hAnsi="Arial"/>
          <w:sz w:val="24"/>
        </w:rPr>
        <w:t>tidak akan melakukan praktik Korupsi, Kolusi, dan Nepotisme (KKN);</w:t>
      </w:r>
    </w:p>
    <w:p w:rsidR="00E70ED4" w:rsidRDefault="00E70ED4" w:rsidP="00E70ED4">
      <w:pPr>
        <w:spacing w:line="139" w:lineRule="exact"/>
        <w:rPr>
          <w:rFonts w:ascii="Arial" w:eastAsia="Arial" w:hAnsi="Arial"/>
          <w:sz w:val="24"/>
        </w:rPr>
      </w:pPr>
    </w:p>
    <w:p w:rsidR="00E70ED4" w:rsidRDefault="00E70ED4" w:rsidP="00E70ED4">
      <w:pPr>
        <w:numPr>
          <w:ilvl w:val="0"/>
          <w:numId w:val="16"/>
        </w:numPr>
        <w:tabs>
          <w:tab w:val="left" w:pos="720"/>
        </w:tabs>
        <w:spacing w:line="0" w:lineRule="atLeast"/>
        <w:ind w:left="720" w:hanging="368"/>
        <w:jc w:val="both"/>
        <w:rPr>
          <w:rFonts w:ascii="Arial" w:eastAsia="Arial" w:hAnsi="Arial"/>
          <w:sz w:val="24"/>
        </w:rPr>
      </w:pPr>
      <w:r>
        <w:rPr>
          <w:rFonts w:ascii="Arial" w:eastAsia="Arial" w:hAnsi="Arial"/>
          <w:sz w:val="24"/>
        </w:rPr>
        <w:t>tidak akan melakukan komunikasi yang mengarah kepada KKN;</w:t>
      </w:r>
    </w:p>
    <w:p w:rsidR="00E70ED4" w:rsidRDefault="00E70ED4" w:rsidP="00E70ED4">
      <w:pPr>
        <w:spacing w:line="147" w:lineRule="exact"/>
        <w:rPr>
          <w:rFonts w:ascii="Arial" w:eastAsia="Arial" w:hAnsi="Arial"/>
          <w:sz w:val="24"/>
        </w:rPr>
      </w:pPr>
    </w:p>
    <w:p w:rsidR="00E70ED4" w:rsidRDefault="00E70ED4" w:rsidP="00E70ED4">
      <w:pPr>
        <w:numPr>
          <w:ilvl w:val="0"/>
          <w:numId w:val="16"/>
        </w:numPr>
        <w:tabs>
          <w:tab w:val="left" w:pos="720"/>
        </w:tabs>
        <w:spacing w:line="349" w:lineRule="auto"/>
        <w:ind w:left="720" w:hanging="368"/>
        <w:jc w:val="both"/>
        <w:rPr>
          <w:rFonts w:ascii="Arial" w:eastAsia="Arial" w:hAnsi="Arial"/>
          <w:sz w:val="24"/>
        </w:rPr>
      </w:pPr>
      <w:r>
        <w:rPr>
          <w:rFonts w:ascii="Arial" w:eastAsia="Arial" w:hAnsi="Arial"/>
          <w:sz w:val="24"/>
        </w:rPr>
        <w:t>tidak akan memberikan sesuatu yang berkaitan yang dapat dikategorikan sebagai suap dan/atau gratifikasi;</w:t>
      </w:r>
    </w:p>
    <w:p w:rsidR="00E70ED4" w:rsidRDefault="00E70ED4" w:rsidP="00E70ED4">
      <w:pPr>
        <w:spacing w:line="25" w:lineRule="exact"/>
        <w:rPr>
          <w:rFonts w:ascii="Arial" w:eastAsia="Arial" w:hAnsi="Arial"/>
          <w:sz w:val="24"/>
        </w:rPr>
      </w:pPr>
    </w:p>
    <w:p w:rsidR="00E70ED4" w:rsidRDefault="00E70ED4" w:rsidP="00E70ED4">
      <w:pPr>
        <w:numPr>
          <w:ilvl w:val="0"/>
          <w:numId w:val="16"/>
        </w:numPr>
        <w:tabs>
          <w:tab w:val="left" w:pos="720"/>
        </w:tabs>
        <w:spacing w:line="349" w:lineRule="auto"/>
        <w:ind w:left="720" w:hanging="368"/>
        <w:jc w:val="both"/>
        <w:rPr>
          <w:rFonts w:ascii="Arial" w:eastAsia="Arial" w:hAnsi="Arial"/>
          <w:sz w:val="24"/>
        </w:rPr>
      </w:pPr>
      <w:r>
        <w:rPr>
          <w:rFonts w:ascii="Arial" w:eastAsia="Arial" w:hAnsi="Arial"/>
          <w:sz w:val="24"/>
        </w:rPr>
        <w:t>akan melaporkan kepada pihak yang berwenang apabila mengetahui terdapat indikasi praktik KKN.</w:t>
      </w:r>
    </w:p>
    <w:p w:rsidR="00E70ED4" w:rsidRDefault="00E70ED4" w:rsidP="00E70ED4">
      <w:pPr>
        <w:spacing w:line="25" w:lineRule="exact"/>
        <w:rPr>
          <w:rFonts w:ascii="Times New Roman" w:eastAsia="Times New Roman" w:hAnsi="Times New Roman"/>
        </w:rPr>
      </w:pPr>
    </w:p>
    <w:p w:rsidR="00E70ED4" w:rsidRDefault="00E70ED4" w:rsidP="00E70ED4">
      <w:pPr>
        <w:spacing w:line="349" w:lineRule="auto"/>
        <w:rPr>
          <w:rFonts w:ascii="Arial" w:eastAsia="Arial" w:hAnsi="Arial"/>
          <w:sz w:val="24"/>
        </w:rPr>
      </w:pPr>
      <w:r>
        <w:rPr>
          <w:rFonts w:ascii="Arial" w:eastAsia="Arial" w:hAnsi="Arial"/>
          <w:sz w:val="24"/>
        </w:rPr>
        <w:t>Apabila saya melanggar hal-hal yang telah saya nyatakan dalam Pakta Integritas ini, saya bersedia dikenakan sanksi sesuai ketentuan peraturan perundang-undangan.</w:t>
      </w:r>
    </w:p>
    <w:p w:rsidR="00E70ED4" w:rsidRDefault="00E70ED4" w:rsidP="00E70ED4">
      <w:pPr>
        <w:spacing w:line="200" w:lineRule="exact"/>
        <w:rPr>
          <w:rFonts w:ascii="Times New Roman" w:eastAsia="Times New Roman" w:hAnsi="Times New Roman"/>
        </w:rPr>
      </w:pPr>
    </w:p>
    <w:p w:rsidR="00E70ED4" w:rsidRDefault="00E70ED4" w:rsidP="00E70ED4">
      <w:pPr>
        <w:spacing w:line="200" w:lineRule="exact"/>
        <w:rPr>
          <w:rFonts w:ascii="Times New Roman" w:eastAsia="Times New Roman" w:hAnsi="Times New Roman"/>
        </w:rPr>
      </w:pPr>
    </w:p>
    <w:p w:rsidR="00E70ED4" w:rsidRDefault="00E70ED4" w:rsidP="00E70ED4">
      <w:pPr>
        <w:spacing w:line="200" w:lineRule="exact"/>
        <w:rPr>
          <w:rFonts w:ascii="Times New Roman" w:eastAsia="Times New Roman" w:hAnsi="Times New Roman"/>
        </w:rPr>
      </w:pPr>
    </w:p>
    <w:p w:rsidR="00E70ED4" w:rsidRDefault="00E70ED4" w:rsidP="00E70ED4">
      <w:pPr>
        <w:spacing w:line="0" w:lineRule="atLeast"/>
        <w:ind w:left="5440" w:firstLine="720"/>
        <w:rPr>
          <w:rFonts w:ascii="Arial" w:eastAsia="Arial" w:hAnsi="Arial"/>
          <w:sz w:val="24"/>
        </w:rPr>
      </w:pPr>
      <w:r>
        <w:rPr>
          <w:rFonts w:ascii="Arial" w:eastAsia="Arial" w:hAnsi="Arial"/>
          <w:sz w:val="24"/>
        </w:rPr>
        <w:t>……………………,………2017</w:t>
      </w:r>
    </w:p>
    <w:p w:rsidR="00E70ED4" w:rsidRDefault="00E70ED4" w:rsidP="00E70ED4">
      <w:pPr>
        <w:spacing w:line="200" w:lineRule="exact"/>
        <w:rPr>
          <w:rFonts w:ascii="Times New Roman" w:eastAsia="Times New Roman" w:hAnsi="Times New Roman"/>
        </w:rPr>
      </w:pPr>
    </w:p>
    <w:p w:rsidR="00E70ED4" w:rsidRPr="00143BA9" w:rsidRDefault="00E70ED4" w:rsidP="00E70ED4">
      <w:pPr>
        <w:spacing w:line="299" w:lineRule="exact"/>
        <w:ind w:left="6160"/>
        <w:rPr>
          <w:rFonts w:ascii="Arial" w:eastAsia="Times New Roman" w:hAnsi="Arial"/>
          <w:sz w:val="24"/>
          <w:szCs w:val="24"/>
        </w:rPr>
      </w:pPr>
      <w:r>
        <w:rPr>
          <w:rFonts w:ascii="Arial" w:eastAsia="Times New Roman" w:hAnsi="Arial"/>
          <w:sz w:val="24"/>
          <w:szCs w:val="24"/>
        </w:rPr>
        <w:t>………</w:t>
      </w:r>
      <w:r w:rsidRPr="00143BA9">
        <w:rPr>
          <w:rFonts w:ascii="Arial" w:eastAsia="Times New Roman" w:hAnsi="Arial"/>
          <w:sz w:val="24"/>
          <w:szCs w:val="24"/>
        </w:rPr>
        <w:t xml:space="preserve"> …………………..</w:t>
      </w:r>
    </w:p>
    <w:p w:rsidR="00E70ED4" w:rsidRDefault="00B15419" w:rsidP="00E70ED4">
      <w:pPr>
        <w:spacing w:line="329" w:lineRule="exact"/>
        <w:rPr>
          <w:rFonts w:ascii="Times New Roman" w:eastAsia="Times New Roman" w:hAnsi="Times New Roman"/>
        </w:rPr>
      </w:pPr>
      <w:r>
        <w:rPr>
          <w:rFonts w:ascii="Times New Roman" w:eastAsia="Times New Roman" w:hAnsi="Times New Roman"/>
          <w:noProof/>
          <w:lang w:val="id-ID" w:eastAsia="id-ID"/>
        </w:rPr>
        <mc:AlternateContent>
          <mc:Choice Requires="wps">
            <w:drawing>
              <wp:anchor distT="0" distB="0" distL="114300" distR="114300" simplePos="0" relativeHeight="251706368" behindDoc="0" locked="0" layoutInCell="1" allowOverlap="1">
                <wp:simplePos x="0" y="0"/>
                <wp:positionH relativeFrom="column">
                  <wp:posOffset>3179445</wp:posOffset>
                </wp:positionH>
                <wp:positionV relativeFrom="paragraph">
                  <wp:posOffset>92075</wp:posOffset>
                </wp:positionV>
                <wp:extent cx="904875" cy="381000"/>
                <wp:effectExtent l="0" t="0" r="28575" b="19050"/>
                <wp:wrapNone/>
                <wp:docPr id="2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6350">
                          <a:solidFill>
                            <a:prstClr val="black"/>
                          </a:solidFill>
                        </a:ln>
                        <a:effectLst/>
                      </wps:spPr>
                      <wps:txbx>
                        <w:txbxContent>
                          <w:p w:rsidR="00EA3EED" w:rsidRPr="00452E6D" w:rsidRDefault="00EA3EED" w:rsidP="00E70ED4">
                            <w:pPr>
                              <w:jc w:val="center"/>
                              <w:rPr>
                                <w:rFonts w:ascii="Arial" w:hAnsi="Arial"/>
                              </w:rPr>
                            </w:pPr>
                            <w:r w:rsidRPr="00452E6D">
                              <w:rPr>
                                <w:rFonts w:ascii="Arial" w:hAnsi="Arial"/>
                              </w:rPr>
                              <w:t>Materai</w:t>
                            </w:r>
                          </w:p>
                          <w:p w:rsidR="00EA3EED" w:rsidRPr="00452E6D" w:rsidRDefault="00EA3EED" w:rsidP="00E70ED4">
                            <w:pPr>
                              <w:jc w:val="center"/>
                              <w:rPr>
                                <w:rFonts w:ascii="Arial" w:hAnsi="Arial"/>
                              </w:rPr>
                            </w:pPr>
                            <w:r w:rsidRPr="00452E6D">
                              <w:rPr>
                                <w:rFonts w:ascii="Arial" w:hAnsi="Arial"/>
                              </w:rPr>
                              <w:t>Rp. 6.000,-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0.35pt;margin-top:7.25pt;width:71.25pt;height:30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" fillcolor="window" strokeweight=".5pt">
                <v:path arrowok="t"/>
                <v:textbox inset="0,0,0,0">
                  <w:txbxContent>
                    <w:p w:rsidR="00EA3EED" w:rsidRPr="00452E6D" w:rsidRDefault="00EA3EED" w:rsidP="00E70ED4">
                      <w:pPr>
                        <w:jc w:val="center"/>
                        <w:rPr>
                          <w:rFonts w:ascii="Arial" w:hAnsi="Arial"/>
                        </w:rPr>
                      </w:pPr>
                      <w:r w:rsidRPr="00452E6D">
                        <w:rPr>
                          <w:rFonts w:ascii="Arial" w:hAnsi="Arial"/>
                        </w:rPr>
                        <w:t>Materai</w:t>
                      </w:r>
                    </w:p>
                    <w:p w:rsidR="00EA3EED" w:rsidRPr="00452E6D" w:rsidRDefault="00EA3EED" w:rsidP="00E70ED4">
                      <w:pPr>
                        <w:jc w:val="center"/>
                        <w:rPr>
                          <w:rFonts w:ascii="Arial" w:hAnsi="Arial"/>
                        </w:rPr>
                      </w:pPr>
                      <w:r w:rsidRPr="00452E6D">
                        <w:rPr>
                          <w:rFonts w:ascii="Arial" w:hAnsi="Arial"/>
                        </w:rPr>
                        <w:t>Rp. 6.000,-</w:t>
                      </w:r>
                    </w:p>
                  </w:txbxContent>
                </v:textbox>
              </v:shape>
            </w:pict>
          </mc:Fallback>
        </mc:AlternateContent>
      </w:r>
    </w:p>
    <w:p w:rsidR="00E70ED4" w:rsidRDefault="00E70ED4" w:rsidP="00E70ED4">
      <w:pPr>
        <w:spacing w:line="0" w:lineRule="atLeast"/>
        <w:ind w:left="6240"/>
        <w:rPr>
          <w:rFonts w:ascii="Arial" w:eastAsia="Arial" w:hAnsi="Arial"/>
          <w:sz w:val="24"/>
        </w:rPr>
      </w:pPr>
      <w:r>
        <w:rPr>
          <w:rFonts w:ascii="Arial" w:eastAsia="Arial" w:hAnsi="Arial"/>
          <w:sz w:val="24"/>
        </w:rPr>
        <w:t xml:space="preserve">       ttd</w:t>
      </w:r>
    </w:p>
    <w:p w:rsidR="00E70ED4" w:rsidRDefault="00E70ED4" w:rsidP="00E70ED4">
      <w:pPr>
        <w:ind w:left="6240"/>
        <w:rPr>
          <w:rFonts w:ascii="Arial" w:eastAsia="Arial" w:hAnsi="Arial"/>
          <w:sz w:val="24"/>
        </w:rPr>
      </w:pPr>
    </w:p>
    <w:p w:rsidR="00E70ED4" w:rsidRDefault="00E70ED4" w:rsidP="00E70ED4">
      <w:pPr>
        <w:ind w:left="6240"/>
        <w:rPr>
          <w:rFonts w:ascii="Arial" w:eastAsia="Arial" w:hAnsi="Arial"/>
          <w:sz w:val="24"/>
        </w:rPr>
      </w:pPr>
      <w:r>
        <w:rPr>
          <w:rFonts w:ascii="Arial" w:eastAsia="Arial" w:hAnsi="Arial"/>
          <w:sz w:val="24"/>
        </w:rPr>
        <w:t>Nama</w:t>
      </w:r>
    </w:p>
    <w:p w:rsidR="00E70ED4" w:rsidRDefault="00E70ED4" w:rsidP="00E70ED4">
      <w:pPr>
        <w:ind w:left="6240"/>
        <w:rPr>
          <w:rFonts w:ascii="Arial" w:eastAsia="Arial" w:hAnsi="Arial"/>
          <w:sz w:val="24"/>
        </w:rPr>
      </w:pPr>
      <w:r>
        <w:rPr>
          <w:rFonts w:ascii="Arial" w:eastAsia="Arial" w:hAnsi="Arial"/>
          <w:sz w:val="24"/>
        </w:rPr>
        <w:t>NIP</w:t>
      </w:r>
    </w:p>
    <w:p w:rsidR="00E70ED4" w:rsidRDefault="00E70ED4" w:rsidP="00E70ED4">
      <w:pPr>
        <w:tabs>
          <w:tab w:val="left" w:pos="5490"/>
          <w:tab w:val="left" w:pos="5670"/>
          <w:tab w:val="left" w:pos="6750"/>
          <w:tab w:val="left" w:pos="6930"/>
        </w:tabs>
        <w:ind w:left="90"/>
        <w:rPr>
          <w:rFonts w:ascii="Arial" w:hAnsi="Arial"/>
          <w:sz w:val="24"/>
          <w:szCs w:val="24"/>
        </w:rPr>
      </w:pPr>
      <w:r>
        <w:rPr>
          <w:rFonts w:ascii="Arial" w:eastAsia="Arial" w:hAnsi="Arial"/>
          <w:sz w:val="24"/>
        </w:rPr>
        <w:t>*diisi dengan salah satu jabatan yang akan dilamar</w:t>
      </w: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70ED4" w:rsidRDefault="00E70ED4"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1E0C" w:rsidRDefault="00EA1E0C" w:rsidP="00EA1E0C">
      <w:pPr>
        <w:tabs>
          <w:tab w:val="left" w:pos="5490"/>
          <w:tab w:val="left" w:pos="5670"/>
          <w:tab w:val="left" w:pos="6750"/>
          <w:tab w:val="left" w:pos="6930"/>
        </w:tabs>
        <w:ind w:left="5130"/>
        <w:rPr>
          <w:rFonts w:ascii="Arial" w:hAnsi="Arial"/>
          <w:sz w:val="24"/>
          <w:szCs w:val="24"/>
        </w:rPr>
      </w:pPr>
    </w:p>
    <w:p w:rsidR="00EA1E0C" w:rsidRPr="00DA65CE" w:rsidRDefault="00EA1E0C" w:rsidP="00EA1E0C">
      <w:pPr>
        <w:tabs>
          <w:tab w:val="left" w:pos="6120"/>
          <w:tab w:val="left" w:pos="6210"/>
          <w:tab w:val="left" w:pos="6930"/>
          <w:tab w:val="left" w:pos="7200"/>
          <w:tab w:val="left" w:pos="7380"/>
        </w:tabs>
        <w:ind w:left="5130"/>
        <w:rPr>
          <w:rFonts w:ascii="Arial" w:hAnsi="Arial"/>
          <w:sz w:val="24"/>
          <w:szCs w:val="24"/>
        </w:rPr>
      </w:pPr>
      <w:r>
        <w:rPr>
          <w:rFonts w:ascii="Arial" w:hAnsi="Arial"/>
          <w:sz w:val="24"/>
          <w:szCs w:val="24"/>
        </w:rPr>
        <w:t xml:space="preserve">Format 3 </w:t>
      </w:r>
      <w:r>
        <w:rPr>
          <w:rFonts w:ascii="Arial" w:hAnsi="Arial"/>
          <w:sz w:val="24"/>
          <w:szCs w:val="24"/>
        </w:rPr>
        <w:tab/>
      </w:r>
      <w:r w:rsidRPr="00DA65CE">
        <w:rPr>
          <w:rFonts w:ascii="Arial" w:hAnsi="Arial"/>
          <w:sz w:val="24"/>
          <w:szCs w:val="24"/>
        </w:rPr>
        <w:t>Pengumuman</w:t>
      </w:r>
    </w:p>
    <w:p w:rsidR="00EA0FDF" w:rsidRPr="00DA65CE" w:rsidRDefault="00EA0FDF" w:rsidP="00EA1E0C">
      <w:pPr>
        <w:tabs>
          <w:tab w:val="left" w:pos="6210"/>
          <w:tab w:val="left" w:pos="7200"/>
          <w:tab w:val="left" w:pos="7380"/>
        </w:tabs>
        <w:ind w:left="5580"/>
        <w:rPr>
          <w:rFonts w:ascii="Arial" w:hAnsi="Arial"/>
          <w:sz w:val="24"/>
          <w:szCs w:val="24"/>
        </w:rPr>
      </w:pPr>
      <w:r>
        <w:rPr>
          <w:rFonts w:ascii="Arial" w:hAnsi="Arial"/>
          <w:sz w:val="24"/>
          <w:szCs w:val="24"/>
        </w:rPr>
        <w:t xml:space="preserve">  </w:t>
      </w:r>
      <w:r w:rsidR="00EA1E0C">
        <w:rPr>
          <w:rFonts w:ascii="Arial" w:hAnsi="Arial"/>
          <w:sz w:val="24"/>
          <w:szCs w:val="24"/>
        </w:rPr>
        <w:tab/>
      </w:r>
      <w:r>
        <w:rPr>
          <w:rFonts w:ascii="Arial" w:hAnsi="Arial"/>
          <w:sz w:val="24"/>
          <w:szCs w:val="24"/>
        </w:rPr>
        <w:t>Nomor</w:t>
      </w:r>
      <w:r>
        <w:rPr>
          <w:rFonts w:ascii="Arial" w:hAnsi="Arial"/>
          <w:sz w:val="24"/>
          <w:szCs w:val="24"/>
        </w:rPr>
        <w:tab/>
        <w:t>:</w:t>
      </w:r>
      <w:r>
        <w:rPr>
          <w:rFonts w:ascii="Arial" w:hAnsi="Arial"/>
          <w:sz w:val="24"/>
          <w:szCs w:val="24"/>
        </w:rPr>
        <w:tab/>
      </w:r>
      <w:r w:rsidRPr="00DA65CE">
        <w:rPr>
          <w:rFonts w:ascii="Arial" w:hAnsi="Arial"/>
          <w:sz w:val="24"/>
          <w:szCs w:val="24"/>
          <w:lang w:val="es-ES"/>
        </w:rPr>
        <w:t>821.2-1/01/Pansel/2017</w:t>
      </w:r>
    </w:p>
    <w:p w:rsidR="00EA0FDF" w:rsidRPr="00DA65CE" w:rsidRDefault="00EA0FDF" w:rsidP="00EA1E0C">
      <w:pPr>
        <w:tabs>
          <w:tab w:val="left" w:pos="6030"/>
          <w:tab w:val="left" w:pos="6120"/>
          <w:tab w:val="left" w:pos="6210"/>
          <w:tab w:val="left" w:pos="6930"/>
          <w:tab w:val="left" w:pos="7200"/>
          <w:tab w:val="left" w:pos="7380"/>
        </w:tabs>
        <w:ind w:left="5580"/>
        <w:rPr>
          <w:rFonts w:ascii="Arial" w:hAnsi="Arial"/>
          <w:sz w:val="24"/>
          <w:szCs w:val="24"/>
        </w:rPr>
      </w:pPr>
      <w:r>
        <w:rPr>
          <w:rFonts w:ascii="Arial" w:hAnsi="Arial"/>
          <w:sz w:val="24"/>
          <w:szCs w:val="24"/>
        </w:rPr>
        <w:t xml:space="preserve">  </w:t>
      </w:r>
      <w:r w:rsidR="00EA1E0C">
        <w:rPr>
          <w:rFonts w:ascii="Arial" w:hAnsi="Arial"/>
          <w:sz w:val="24"/>
          <w:szCs w:val="24"/>
        </w:rPr>
        <w:tab/>
      </w:r>
      <w:r w:rsidR="00EA1E0C">
        <w:rPr>
          <w:rFonts w:ascii="Arial" w:hAnsi="Arial"/>
          <w:sz w:val="24"/>
          <w:szCs w:val="24"/>
        </w:rPr>
        <w:tab/>
      </w:r>
      <w:r>
        <w:rPr>
          <w:rFonts w:ascii="Arial" w:hAnsi="Arial"/>
          <w:sz w:val="24"/>
          <w:szCs w:val="24"/>
        </w:rPr>
        <w:t xml:space="preserve"> Tanggal</w:t>
      </w:r>
      <w:r>
        <w:rPr>
          <w:rFonts w:ascii="Arial" w:hAnsi="Arial"/>
          <w:sz w:val="24"/>
          <w:szCs w:val="24"/>
        </w:rPr>
        <w:tab/>
        <w:t>:</w:t>
      </w:r>
      <w:r>
        <w:rPr>
          <w:rFonts w:ascii="Arial" w:hAnsi="Arial"/>
          <w:sz w:val="24"/>
          <w:szCs w:val="24"/>
        </w:rPr>
        <w:tab/>
      </w:r>
      <w:r w:rsidRPr="00DA65CE">
        <w:rPr>
          <w:rFonts w:ascii="Arial" w:hAnsi="Arial"/>
          <w:sz w:val="24"/>
          <w:szCs w:val="24"/>
        </w:rPr>
        <w:t>5 Januari 2017</w:t>
      </w:r>
    </w:p>
    <w:p w:rsidR="00EA0FDF" w:rsidRPr="00DA65CE" w:rsidRDefault="00EA0FDF" w:rsidP="00EA1E0C">
      <w:pPr>
        <w:tabs>
          <w:tab w:val="left" w:pos="6120"/>
          <w:tab w:val="left" w:pos="6930"/>
          <w:tab w:val="left" w:pos="7200"/>
          <w:tab w:val="left" w:pos="7380"/>
        </w:tabs>
        <w:ind w:left="4320"/>
        <w:rPr>
          <w:rFonts w:ascii="Arial" w:hAnsi="Arial"/>
          <w:sz w:val="24"/>
          <w:szCs w:val="24"/>
        </w:rPr>
      </w:pPr>
    </w:p>
    <w:p w:rsidR="00EA0FDF" w:rsidRDefault="00EA0FDF" w:rsidP="00EA1E0C">
      <w:pPr>
        <w:tabs>
          <w:tab w:val="left" w:pos="6120"/>
          <w:tab w:val="left" w:pos="6750"/>
          <w:tab w:val="left" w:pos="6930"/>
        </w:tabs>
        <w:spacing w:line="320" w:lineRule="exact"/>
        <w:ind w:left="720"/>
        <w:rPr>
          <w:rFonts w:ascii="Times New Roman" w:eastAsia="Times New Roman" w:hAnsi="Times New Roman"/>
        </w:rPr>
      </w:pPr>
    </w:p>
    <w:p w:rsidR="00EA0FDF" w:rsidRPr="00812BB3" w:rsidRDefault="00EA0FDF" w:rsidP="00EA0FDF">
      <w:pPr>
        <w:spacing w:line="200" w:lineRule="exact"/>
        <w:rPr>
          <w:rFonts w:ascii="Arial" w:eastAsia="Times New Roman" w:hAnsi="Arial"/>
          <w:sz w:val="24"/>
          <w:szCs w:val="24"/>
        </w:rPr>
      </w:pPr>
    </w:p>
    <w:p w:rsidR="00EA0FDF" w:rsidRPr="00812091" w:rsidRDefault="00B15419" w:rsidP="00EA0FDF">
      <w:pPr>
        <w:ind w:right="69"/>
        <w:jc w:val="center"/>
        <w:rPr>
          <w:rFonts w:ascii="Arial" w:eastAsia="Bookman Old Style" w:hAnsi="Arial"/>
          <w:b/>
          <w:sz w:val="24"/>
          <w:szCs w:val="24"/>
        </w:rPr>
      </w:pPr>
      <w:r>
        <w:rPr>
          <w:rFonts w:ascii="Arial" w:eastAsia="Times New Roman" w:hAnsi="Arial"/>
          <w:b/>
          <w:noProof/>
          <w:sz w:val="24"/>
          <w:szCs w:val="24"/>
          <w:lang w:val="id-ID" w:eastAsia="id-ID"/>
        </w:rPr>
        <mc:AlternateContent>
          <mc:Choice Requires="wps">
            <w:drawing>
              <wp:anchor distT="0" distB="0" distL="114300" distR="114300" simplePos="0" relativeHeight="251734016" behindDoc="0" locked="0" layoutInCell="1" allowOverlap="1">
                <wp:simplePos x="0" y="0"/>
                <wp:positionH relativeFrom="column">
                  <wp:posOffset>5455920</wp:posOffset>
                </wp:positionH>
                <wp:positionV relativeFrom="paragraph">
                  <wp:posOffset>99695</wp:posOffset>
                </wp:positionV>
                <wp:extent cx="1158875" cy="1381125"/>
                <wp:effectExtent l="7620" t="13970" r="5080" b="5080"/>
                <wp:wrapNone/>
                <wp:docPr id="27"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8875" cy="1381125"/>
                        </a:xfrm>
                        <a:prstGeom prst="rect">
                          <a:avLst/>
                        </a:prstGeom>
                        <a:solidFill>
                          <a:srgbClr val="FFFFFF"/>
                        </a:solidFill>
                        <a:ln w="9525">
                          <a:solidFill>
                            <a:srgbClr val="000000"/>
                          </a:solidFill>
                          <a:miter lim="800000"/>
                          <a:headEnd/>
                          <a:tailEnd/>
                        </a:ln>
                      </wps:spPr>
                      <wps:txbx>
                        <w:txbxContent>
                          <w:p w:rsidR="00EA3EED" w:rsidRDefault="00EA3EED" w:rsidP="00EA0FDF">
                            <w:pPr>
                              <w:jc w:val="center"/>
                            </w:pPr>
                          </w:p>
                          <w:p w:rsidR="00EA3EED" w:rsidRDefault="00EA3EED" w:rsidP="00EA0FDF">
                            <w:pPr>
                              <w:jc w:val="center"/>
                            </w:pPr>
                          </w:p>
                          <w:p w:rsidR="00EA3EED" w:rsidRDefault="00EA3EED" w:rsidP="00EA0FDF">
                            <w:pPr>
                              <w:jc w:val="center"/>
                            </w:pPr>
                          </w:p>
                          <w:p w:rsidR="00EA3EED" w:rsidRDefault="00EA3EED" w:rsidP="00EA0FDF">
                            <w:pPr>
                              <w:jc w:val="center"/>
                            </w:pPr>
                            <w:r>
                              <w:t>Pas photo berwarna ukuran 4 x 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4" o:spid="_x0000_s1027" type="#_x0000_t202" style="position:absolute;left:0;text-align:left;margin-left:429.6pt;margin-top:7.85pt;width:91.25pt;height:108.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">
                <v:textbox>
                  <w:txbxContent>
                    <w:p w:rsidR="00EA3EED" w:rsidRDefault="00EA3EED" w:rsidP="00EA0FDF">
                      <w:pPr>
                        <w:jc w:val="center"/>
                      </w:pPr>
                    </w:p>
                    <w:p w:rsidR="00EA3EED" w:rsidRDefault="00EA3EED" w:rsidP="00EA0FDF">
                      <w:pPr>
                        <w:jc w:val="center"/>
                      </w:pPr>
                    </w:p>
                    <w:p w:rsidR="00EA3EED" w:rsidRDefault="00EA3EED" w:rsidP="00EA0FDF">
                      <w:pPr>
                        <w:jc w:val="center"/>
                      </w:pPr>
                    </w:p>
                    <w:p w:rsidR="00EA3EED" w:rsidRDefault="00EA3EED" w:rsidP="00EA0FDF">
                      <w:pPr>
                        <w:jc w:val="center"/>
                      </w:pPr>
                      <w:r>
                        <w:t>Pas photo berwarna ukuran 4 x 6</w:t>
                      </w:r>
                    </w:p>
                  </w:txbxContent>
                </v:textbox>
              </v:shape>
            </w:pict>
          </mc:Fallback>
        </mc:AlternateContent>
      </w:r>
      <w:r w:rsidR="00EA0FDF" w:rsidRPr="00812091">
        <w:rPr>
          <w:rFonts w:ascii="Arial" w:eastAsia="Bookman Old Style" w:hAnsi="Arial"/>
          <w:b/>
          <w:sz w:val="24"/>
          <w:szCs w:val="24"/>
        </w:rPr>
        <w:t>SELEKSI</w:t>
      </w:r>
      <w:r w:rsidR="00EA0FDF" w:rsidRPr="00812091">
        <w:rPr>
          <w:rFonts w:ascii="Arial" w:eastAsia="Bookman Old Style" w:hAnsi="Arial"/>
          <w:b/>
          <w:spacing w:val="2"/>
          <w:sz w:val="24"/>
          <w:szCs w:val="24"/>
        </w:rPr>
        <w:t xml:space="preserve"> </w:t>
      </w:r>
      <w:r w:rsidR="00EA0FDF" w:rsidRPr="00812091">
        <w:rPr>
          <w:rFonts w:ascii="Arial" w:eastAsia="Bookman Old Style" w:hAnsi="Arial"/>
          <w:b/>
          <w:spacing w:val="-2"/>
          <w:sz w:val="24"/>
          <w:szCs w:val="24"/>
        </w:rPr>
        <w:t>T</w:t>
      </w:r>
      <w:r w:rsidR="00EA0FDF" w:rsidRPr="00812091">
        <w:rPr>
          <w:rFonts w:ascii="Arial" w:eastAsia="Bookman Old Style" w:hAnsi="Arial"/>
          <w:b/>
          <w:sz w:val="24"/>
          <w:szCs w:val="24"/>
        </w:rPr>
        <w:t>ERBUKA</w:t>
      </w:r>
    </w:p>
    <w:p w:rsidR="00EA0FDF" w:rsidRPr="00812091" w:rsidRDefault="00EA0FDF" w:rsidP="00EA0FDF">
      <w:pPr>
        <w:tabs>
          <w:tab w:val="center" w:pos="5210"/>
          <w:tab w:val="left" w:pos="8866"/>
        </w:tabs>
        <w:spacing w:line="280" w:lineRule="exact"/>
        <w:ind w:right="69"/>
        <w:rPr>
          <w:rFonts w:ascii="Arial" w:eastAsia="Bookman Old Style" w:hAnsi="Arial"/>
          <w:b/>
          <w:sz w:val="24"/>
          <w:szCs w:val="24"/>
        </w:rPr>
      </w:pPr>
      <w:r w:rsidRPr="00812091">
        <w:rPr>
          <w:rFonts w:ascii="Arial" w:eastAsia="Bookman Old Style" w:hAnsi="Arial"/>
          <w:b/>
          <w:sz w:val="24"/>
          <w:szCs w:val="24"/>
        </w:rPr>
        <w:tab/>
        <w:t>JABA</w:t>
      </w:r>
      <w:r w:rsidRPr="00812091">
        <w:rPr>
          <w:rFonts w:ascii="Arial" w:eastAsia="Bookman Old Style" w:hAnsi="Arial"/>
          <w:b/>
          <w:spacing w:val="-2"/>
          <w:sz w:val="24"/>
          <w:szCs w:val="24"/>
        </w:rPr>
        <w:t>T</w:t>
      </w:r>
      <w:r w:rsidRPr="00812091">
        <w:rPr>
          <w:rFonts w:ascii="Arial" w:eastAsia="Bookman Old Style" w:hAnsi="Arial"/>
          <w:b/>
          <w:sz w:val="24"/>
          <w:szCs w:val="24"/>
        </w:rPr>
        <w:t>AN P</w:t>
      </w:r>
      <w:r w:rsidRPr="00812091">
        <w:rPr>
          <w:rFonts w:ascii="Arial" w:eastAsia="Bookman Old Style" w:hAnsi="Arial"/>
          <w:b/>
          <w:spacing w:val="2"/>
          <w:sz w:val="24"/>
          <w:szCs w:val="24"/>
        </w:rPr>
        <w:t>I</w:t>
      </w:r>
      <w:r w:rsidRPr="00812091">
        <w:rPr>
          <w:rFonts w:ascii="Arial" w:eastAsia="Bookman Old Style" w:hAnsi="Arial"/>
          <w:b/>
          <w:sz w:val="24"/>
          <w:szCs w:val="24"/>
        </w:rPr>
        <w:t>MP</w:t>
      </w:r>
      <w:r w:rsidRPr="00812091">
        <w:rPr>
          <w:rFonts w:ascii="Arial" w:eastAsia="Bookman Old Style" w:hAnsi="Arial"/>
          <w:b/>
          <w:spacing w:val="2"/>
          <w:sz w:val="24"/>
          <w:szCs w:val="24"/>
        </w:rPr>
        <w:t>I</w:t>
      </w:r>
      <w:r w:rsidRPr="00812091">
        <w:rPr>
          <w:rFonts w:ascii="Arial" w:eastAsia="Bookman Old Style" w:hAnsi="Arial"/>
          <w:b/>
          <w:sz w:val="24"/>
          <w:szCs w:val="24"/>
        </w:rPr>
        <w:t>NAN</w:t>
      </w:r>
      <w:r w:rsidRPr="00812091">
        <w:rPr>
          <w:rFonts w:ascii="Arial" w:eastAsia="Bookman Old Style" w:hAnsi="Arial"/>
          <w:b/>
          <w:spacing w:val="-2"/>
          <w:sz w:val="24"/>
          <w:szCs w:val="24"/>
        </w:rPr>
        <w:t xml:space="preserve"> T</w:t>
      </w:r>
      <w:r w:rsidRPr="00812091">
        <w:rPr>
          <w:rFonts w:ascii="Arial" w:eastAsia="Bookman Old Style" w:hAnsi="Arial"/>
          <w:b/>
          <w:spacing w:val="2"/>
          <w:sz w:val="24"/>
          <w:szCs w:val="24"/>
        </w:rPr>
        <w:t>I</w:t>
      </w:r>
      <w:r w:rsidRPr="00812091">
        <w:rPr>
          <w:rFonts w:ascii="Arial" w:eastAsia="Bookman Old Style" w:hAnsi="Arial"/>
          <w:b/>
          <w:sz w:val="24"/>
          <w:szCs w:val="24"/>
        </w:rPr>
        <w:t>NGGI</w:t>
      </w:r>
      <w:r w:rsidRPr="00812091">
        <w:rPr>
          <w:rFonts w:ascii="Arial" w:eastAsia="Bookman Old Style" w:hAnsi="Arial"/>
          <w:b/>
          <w:spacing w:val="3"/>
          <w:sz w:val="24"/>
          <w:szCs w:val="24"/>
        </w:rPr>
        <w:t xml:space="preserve"> </w:t>
      </w:r>
      <w:r w:rsidRPr="00812091">
        <w:rPr>
          <w:rFonts w:ascii="Arial" w:eastAsia="Bookman Old Style" w:hAnsi="Arial"/>
          <w:b/>
          <w:sz w:val="24"/>
          <w:szCs w:val="24"/>
        </w:rPr>
        <w:t>PRA</w:t>
      </w:r>
      <w:r w:rsidRPr="00812091">
        <w:rPr>
          <w:rFonts w:ascii="Arial" w:eastAsia="Bookman Old Style" w:hAnsi="Arial"/>
          <w:b/>
          <w:spacing w:val="-3"/>
          <w:sz w:val="24"/>
          <w:szCs w:val="24"/>
        </w:rPr>
        <w:t>T</w:t>
      </w:r>
      <w:r w:rsidRPr="00812091">
        <w:rPr>
          <w:rFonts w:ascii="Arial" w:eastAsia="Bookman Old Style" w:hAnsi="Arial"/>
          <w:b/>
          <w:sz w:val="24"/>
          <w:szCs w:val="24"/>
        </w:rPr>
        <w:t>AMA</w:t>
      </w:r>
      <w:r w:rsidRPr="00812091">
        <w:rPr>
          <w:rFonts w:ascii="Arial" w:eastAsia="Bookman Old Style" w:hAnsi="Arial"/>
          <w:b/>
          <w:sz w:val="24"/>
          <w:szCs w:val="24"/>
        </w:rPr>
        <w:tab/>
      </w:r>
    </w:p>
    <w:p w:rsidR="00EA0FDF" w:rsidRPr="00812091" w:rsidRDefault="00EA0FDF" w:rsidP="00EA0FDF">
      <w:pPr>
        <w:spacing w:before="1"/>
        <w:ind w:right="-73"/>
        <w:jc w:val="center"/>
        <w:rPr>
          <w:rFonts w:ascii="Arial" w:eastAsia="Bookman Old Style" w:hAnsi="Arial"/>
          <w:b/>
          <w:sz w:val="24"/>
          <w:szCs w:val="24"/>
        </w:rPr>
      </w:pPr>
      <w:r w:rsidRPr="00812091">
        <w:rPr>
          <w:rFonts w:ascii="Arial" w:eastAsia="Bookman Old Style" w:hAnsi="Arial"/>
          <w:b/>
          <w:sz w:val="24"/>
          <w:szCs w:val="24"/>
        </w:rPr>
        <w:t>PEMER</w:t>
      </w:r>
      <w:r w:rsidRPr="00812091">
        <w:rPr>
          <w:rFonts w:ascii="Arial" w:eastAsia="Bookman Old Style" w:hAnsi="Arial"/>
          <w:b/>
          <w:spacing w:val="2"/>
          <w:sz w:val="24"/>
          <w:szCs w:val="24"/>
        </w:rPr>
        <w:t>I</w:t>
      </w:r>
      <w:r w:rsidRPr="00812091">
        <w:rPr>
          <w:rFonts w:ascii="Arial" w:eastAsia="Bookman Old Style" w:hAnsi="Arial"/>
          <w:b/>
          <w:sz w:val="24"/>
          <w:szCs w:val="24"/>
        </w:rPr>
        <w:t>N</w:t>
      </w:r>
      <w:r w:rsidRPr="00812091">
        <w:rPr>
          <w:rFonts w:ascii="Arial" w:eastAsia="Bookman Old Style" w:hAnsi="Arial"/>
          <w:b/>
          <w:spacing w:val="-2"/>
          <w:sz w:val="24"/>
          <w:szCs w:val="24"/>
        </w:rPr>
        <w:t>T</w:t>
      </w:r>
      <w:r w:rsidRPr="00812091">
        <w:rPr>
          <w:rFonts w:ascii="Arial" w:eastAsia="Bookman Old Style" w:hAnsi="Arial"/>
          <w:b/>
          <w:sz w:val="24"/>
          <w:szCs w:val="24"/>
        </w:rPr>
        <w:t>AH KABUP</w:t>
      </w:r>
      <w:r w:rsidRPr="00812091">
        <w:rPr>
          <w:rFonts w:ascii="Arial" w:eastAsia="Bookman Old Style" w:hAnsi="Arial"/>
          <w:b/>
          <w:spacing w:val="1"/>
          <w:sz w:val="24"/>
          <w:szCs w:val="24"/>
        </w:rPr>
        <w:t>A</w:t>
      </w:r>
      <w:r w:rsidRPr="00812091">
        <w:rPr>
          <w:rFonts w:ascii="Arial" w:eastAsia="Bookman Old Style" w:hAnsi="Arial"/>
          <w:b/>
          <w:spacing w:val="-2"/>
          <w:sz w:val="24"/>
          <w:szCs w:val="24"/>
        </w:rPr>
        <w:t>T</w:t>
      </w:r>
      <w:r w:rsidRPr="00812091">
        <w:rPr>
          <w:rFonts w:ascii="Arial" w:eastAsia="Bookman Old Style" w:hAnsi="Arial"/>
          <w:b/>
          <w:sz w:val="24"/>
          <w:szCs w:val="24"/>
        </w:rPr>
        <w:t>EN LOMBOK BARAT</w:t>
      </w:r>
    </w:p>
    <w:p w:rsidR="00EA0FDF" w:rsidRPr="00812091" w:rsidRDefault="00EA0FDF" w:rsidP="00EA0FDF">
      <w:pPr>
        <w:spacing w:before="5" w:line="280" w:lineRule="exact"/>
        <w:rPr>
          <w:rFonts w:ascii="Arial" w:hAnsi="Arial"/>
          <w:b/>
          <w:sz w:val="24"/>
          <w:szCs w:val="24"/>
        </w:rPr>
      </w:pPr>
    </w:p>
    <w:p w:rsidR="00EA0FDF" w:rsidRPr="00812091" w:rsidRDefault="00EA0FDF" w:rsidP="00EA0FDF">
      <w:pPr>
        <w:spacing w:line="280" w:lineRule="exact"/>
        <w:ind w:right="-73"/>
        <w:jc w:val="center"/>
        <w:rPr>
          <w:rFonts w:ascii="Arial" w:eastAsia="Bookman Old Style" w:hAnsi="Arial"/>
          <w:b/>
          <w:sz w:val="24"/>
          <w:szCs w:val="24"/>
        </w:rPr>
      </w:pPr>
      <w:r w:rsidRPr="00812091">
        <w:rPr>
          <w:rFonts w:ascii="Arial" w:eastAsia="Bookman Old Style" w:hAnsi="Arial"/>
          <w:b/>
          <w:sz w:val="24"/>
          <w:szCs w:val="24"/>
        </w:rPr>
        <w:t>DAF</w:t>
      </w:r>
      <w:r w:rsidRPr="00812091">
        <w:rPr>
          <w:rFonts w:ascii="Arial" w:eastAsia="Bookman Old Style" w:hAnsi="Arial"/>
          <w:b/>
          <w:spacing w:val="-2"/>
          <w:sz w:val="24"/>
          <w:szCs w:val="24"/>
        </w:rPr>
        <w:t>T</w:t>
      </w:r>
      <w:r w:rsidRPr="00812091">
        <w:rPr>
          <w:rFonts w:ascii="Arial" w:eastAsia="Bookman Old Style" w:hAnsi="Arial"/>
          <w:b/>
          <w:sz w:val="24"/>
          <w:szCs w:val="24"/>
        </w:rPr>
        <w:t>AR R</w:t>
      </w:r>
      <w:r w:rsidRPr="00812091">
        <w:rPr>
          <w:rFonts w:ascii="Arial" w:eastAsia="Bookman Old Style" w:hAnsi="Arial"/>
          <w:b/>
          <w:spacing w:val="2"/>
          <w:sz w:val="24"/>
          <w:szCs w:val="24"/>
        </w:rPr>
        <w:t>I</w:t>
      </w:r>
      <w:r w:rsidRPr="00812091">
        <w:rPr>
          <w:rFonts w:ascii="Arial" w:eastAsia="Bookman Old Style" w:hAnsi="Arial"/>
          <w:b/>
          <w:sz w:val="24"/>
          <w:szCs w:val="24"/>
        </w:rPr>
        <w:t>WAYAT</w:t>
      </w:r>
      <w:r w:rsidRPr="00812091">
        <w:rPr>
          <w:rFonts w:ascii="Arial" w:eastAsia="Bookman Old Style" w:hAnsi="Arial"/>
          <w:b/>
          <w:spacing w:val="-2"/>
          <w:sz w:val="24"/>
          <w:szCs w:val="24"/>
        </w:rPr>
        <w:t xml:space="preserve"> </w:t>
      </w:r>
      <w:r w:rsidRPr="00812091">
        <w:rPr>
          <w:rFonts w:ascii="Arial" w:eastAsia="Bookman Old Style" w:hAnsi="Arial"/>
          <w:b/>
          <w:spacing w:val="2"/>
          <w:sz w:val="24"/>
          <w:szCs w:val="24"/>
        </w:rPr>
        <w:t>HI</w:t>
      </w:r>
      <w:r w:rsidRPr="00812091">
        <w:rPr>
          <w:rFonts w:ascii="Arial" w:eastAsia="Bookman Old Style" w:hAnsi="Arial"/>
          <w:b/>
          <w:sz w:val="24"/>
          <w:szCs w:val="24"/>
        </w:rPr>
        <w:t xml:space="preserve">DUP </w:t>
      </w:r>
    </w:p>
    <w:p w:rsidR="00EA0FDF" w:rsidRPr="00812091" w:rsidRDefault="00EA0FDF" w:rsidP="00EA0FDF">
      <w:pPr>
        <w:spacing w:line="280" w:lineRule="exact"/>
        <w:ind w:right="-73"/>
        <w:jc w:val="center"/>
        <w:rPr>
          <w:rFonts w:ascii="Arial" w:eastAsia="Bookman Old Style" w:hAnsi="Arial"/>
          <w:b/>
          <w:sz w:val="24"/>
          <w:szCs w:val="24"/>
        </w:rPr>
      </w:pPr>
      <w:r w:rsidRPr="00812091">
        <w:rPr>
          <w:rFonts w:ascii="Arial" w:eastAsia="Bookman Old Style" w:hAnsi="Arial"/>
          <w:b/>
          <w:sz w:val="24"/>
          <w:szCs w:val="24"/>
        </w:rPr>
        <w:t>PESER</w:t>
      </w:r>
      <w:r w:rsidRPr="00812091">
        <w:rPr>
          <w:rFonts w:ascii="Arial" w:eastAsia="Bookman Old Style" w:hAnsi="Arial"/>
          <w:b/>
          <w:spacing w:val="-3"/>
          <w:sz w:val="24"/>
          <w:szCs w:val="24"/>
        </w:rPr>
        <w:t>T</w:t>
      </w:r>
      <w:r w:rsidRPr="00812091">
        <w:rPr>
          <w:rFonts w:ascii="Arial" w:eastAsia="Bookman Old Style" w:hAnsi="Arial"/>
          <w:b/>
          <w:sz w:val="24"/>
          <w:szCs w:val="24"/>
        </w:rPr>
        <w:t>A SELEKSI</w:t>
      </w:r>
      <w:r w:rsidRPr="00812091">
        <w:rPr>
          <w:rFonts w:ascii="Arial" w:eastAsia="Bookman Old Style" w:hAnsi="Arial"/>
          <w:b/>
          <w:spacing w:val="2"/>
          <w:sz w:val="24"/>
          <w:szCs w:val="24"/>
        </w:rPr>
        <w:t xml:space="preserve"> </w:t>
      </w:r>
      <w:r w:rsidRPr="00812091">
        <w:rPr>
          <w:rFonts w:ascii="Arial" w:eastAsia="Bookman Old Style" w:hAnsi="Arial"/>
          <w:b/>
          <w:spacing w:val="-2"/>
          <w:sz w:val="24"/>
          <w:szCs w:val="24"/>
        </w:rPr>
        <w:t>T</w:t>
      </w:r>
      <w:r w:rsidRPr="00812091">
        <w:rPr>
          <w:rFonts w:ascii="Arial" w:eastAsia="Bookman Old Style" w:hAnsi="Arial"/>
          <w:b/>
          <w:sz w:val="24"/>
          <w:szCs w:val="24"/>
        </w:rPr>
        <w:t>ERBUKA</w:t>
      </w:r>
    </w:p>
    <w:p w:rsidR="00EA0FDF" w:rsidRDefault="00EA0FDF" w:rsidP="00EA0FDF">
      <w:pPr>
        <w:spacing w:line="200" w:lineRule="exact"/>
        <w:rPr>
          <w:rFonts w:ascii="Times New Roman" w:eastAsia="Times New Roman" w:hAnsi="Times New Roman"/>
        </w:rPr>
      </w:pPr>
    </w:p>
    <w:p w:rsidR="00EA0FDF" w:rsidRDefault="00EA0FDF" w:rsidP="00EA0FDF">
      <w:pPr>
        <w:numPr>
          <w:ilvl w:val="0"/>
          <w:numId w:val="9"/>
        </w:numPr>
        <w:tabs>
          <w:tab w:val="left" w:pos="450"/>
        </w:tabs>
        <w:spacing w:line="0" w:lineRule="atLeast"/>
        <w:ind w:left="450" w:hanging="270"/>
        <w:jc w:val="both"/>
        <w:rPr>
          <w:rFonts w:ascii="Arial" w:eastAsia="Arial" w:hAnsi="Arial"/>
          <w:b/>
          <w:sz w:val="24"/>
        </w:rPr>
      </w:pPr>
      <w:r>
        <w:rPr>
          <w:rFonts w:ascii="Arial" w:eastAsia="Arial" w:hAnsi="Arial"/>
          <w:b/>
          <w:sz w:val="24"/>
        </w:rPr>
        <w:t>KETERANGAN PERORANGAN</w:t>
      </w:r>
    </w:p>
    <w:p w:rsidR="00EA0FDF" w:rsidRDefault="00B15419" w:rsidP="00EA0FDF">
      <w:pPr>
        <w:spacing w:line="200" w:lineRule="exact"/>
        <w:rPr>
          <w:rFonts w:ascii="Times New Roman" w:eastAsia="Times New Roman" w:hAnsi="Times New Roman"/>
        </w:rPr>
      </w:pPr>
      <w:r>
        <w:rPr>
          <w:rFonts w:ascii="Arial" w:eastAsia="Arial" w:hAnsi="Arial"/>
          <w:b/>
          <w:noProof/>
          <w:sz w:val="24"/>
          <w:lang w:val="id-ID" w:eastAsia="id-ID"/>
        </w:rPr>
        <mc:AlternateContent>
          <mc:Choice Requires="wps">
            <w:drawing>
              <wp:anchor distT="0" distB="0" distL="114300" distR="114300" simplePos="0" relativeHeight="251708416" behindDoc="1" locked="0" layoutInCell="0" allowOverlap="1">
                <wp:simplePos x="0" y="0"/>
                <wp:positionH relativeFrom="column">
                  <wp:posOffset>139700</wp:posOffset>
                </wp:positionH>
                <wp:positionV relativeFrom="paragraph">
                  <wp:posOffset>181610</wp:posOffset>
                </wp:positionV>
                <wp:extent cx="6522720" cy="0"/>
                <wp:effectExtent l="6350" t="10160" r="5080" b="8890"/>
                <wp:wrapNone/>
                <wp:docPr id="26" name="Line 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9" o:spid="_x0000_s1026" style="position:absolute;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4.3pt" to="524.6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09440" behindDoc="1" locked="0" layoutInCell="0" allowOverlap="1">
                <wp:simplePos x="0" y="0"/>
                <wp:positionH relativeFrom="column">
                  <wp:posOffset>139700</wp:posOffset>
                </wp:positionH>
                <wp:positionV relativeFrom="paragraph">
                  <wp:posOffset>544195</wp:posOffset>
                </wp:positionV>
                <wp:extent cx="6522720" cy="0"/>
                <wp:effectExtent l="6350" t="10795" r="5080" b="8255"/>
                <wp:wrapNone/>
                <wp:docPr id="25"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0"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42.85pt" to="524.6pt,4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ZyFAIAACoEAAAOAAAAZHJzL2Uyb0RvYy54bWysU02P2jAQvVfqf7B8h3wUW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0464" behindDoc="1" locked="0" layoutInCell="0" allowOverlap="1">
                <wp:simplePos x="0" y="0"/>
                <wp:positionH relativeFrom="column">
                  <wp:posOffset>139700</wp:posOffset>
                </wp:positionH>
                <wp:positionV relativeFrom="paragraph">
                  <wp:posOffset>905510</wp:posOffset>
                </wp:positionV>
                <wp:extent cx="6522720" cy="0"/>
                <wp:effectExtent l="6350" t="10160" r="5080" b="8890"/>
                <wp:wrapNone/>
                <wp:docPr id="24"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71.3pt" to="524.6pt,7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1488" behindDoc="1" locked="0" layoutInCell="0" allowOverlap="1">
                <wp:simplePos x="0" y="0"/>
                <wp:positionH relativeFrom="column">
                  <wp:posOffset>139700</wp:posOffset>
                </wp:positionH>
                <wp:positionV relativeFrom="paragraph">
                  <wp:posOffset>1268095</wp:posOffset>
                </wp:positionV>
                <wp:extent cx="6522720" cy="0"/>
                <wp:effectExtent l="6350" t="10795" r="5080" b="8255"/>
                <wp:wrapNone/>
                <wp:docPr id="23"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2" o:spid="_x0000_s1026" style="position:absolute;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99.85pt" to="524.6pt,9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8Ko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2512" behindDoc="1" locked="0" layoutInCell="0" allowOverlap="1">
                <wp:simplePos x="0" y="0"/>
                <wp:positionH relativeFrom="column">
                  <wp:posOffset>139700</wp:posOffset>
                </wp:positionH>
                <wp:positionV relativeFrom="paragraph">
                  <wp:posOffset>1629410</wp:posOffset>
                </wp:positionV>
                <wp:extent cx="6522720" cy="0"/>
                <wp:effectExtent l="6350" t="10160" r="5080" b="8890"/>
                <wp:wrapNone/>
                <wp:docPr id="22" name="Lin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3" o:spid="_x0000_s1026" style="position:absolute;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28.3pt" to="524.6pt,1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3536" behindDoc="1" locked="0" layoutInCell="0" allowOverlap="1">
                <wp:simplePos x="0" y="0"/>
                <wp:positionH relativeFrom="column">
                  <wp:posOffset>139700</wp:posOffset>
                </wp:positionH>
                <wp:positionV relativeFrom="paragraph">
                  <wp:posOffset>1991995</wp:posOffset>
                </wp:positionV>
                <wp:extent cx="6522720" cy="0"/>
                <wp:effectExtent l="6350" t="10795" r="5080" b="8255"/>
                <wp:wrapNone/>
                <wp:docPr id="21" name="Line 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4" o:spid="_x0000_s1026" style="position:absolute;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56.85pt" to="524.6pt,1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Nab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4560" behindDoc="1" locked="0" layoutInCell="0" allowOverlap="1">
                <wp:simplePos x="0" y="0"/>
                <wp:positionH relativeFrom="column">
                  <wp:posOffset>139700</wp:posOffset>
                </wp:positionH>
                <wp:positionV relativeFrom="paragraph">
                  <wp:posOffset>2353310</wp:posOffset>
                </wp:positionV>
                <wp:extent cx="6522720" cy="0"/>
                <wp:effectExtent l="6350" t="10160" r="5080" b="8890"/>
                <wp:wrapNone/>
                <wp:docPr id="20" name="Line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5" o:spid="_x0000_s1026" style="position:absolute;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85.3pt" to="524.6pt,1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bZWEg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" o:allowincell="f" strokeweight=".16931mm"/>
            </w:pict>
          </mc:Fallback>
        </mc:AlternateContent>
      </w:r>
      <w:r>
        <w:rPr>
          <w:rFonts w:ascii="Arial" w:eastAsia="Arial" w:hAnsi="Arial"/>
          <w:b/>
          <w:noProof/>
          <w:sz w:val="24"/>
          <w:lang w:val="id-ID" w:eastAsia="id-ID"/>
        </w:rPr>
        <mc:AlternateContent>
          <mc:Choice Requires="wps">
            <w:drawing>
              <wp:anchor distT="0" distB="0" distL="114300" distR="114300" simplePos="0" relativeHeight="251715584" behindDoc="1" locked="0" layoutInCell="0" allowOverlap="1">
                <wp:simplePos x="0" y="0"/>
                <wp:positionH relativeFrom="column">
                  <wp:posOffset>142875</wp:posOffset>
                </wp:positionH>
                <wp:positionV relativeFrom="paragraph">
                  <wp:posOffset>178435</wp:posOffset>
                </wp:positionV>
                <wp:extent cx="0" cy="3982720"/>
                <wp:effectExtent l="9525" t="6985" r="9525" b="10795"/>
                <wp:wrapNone/>
                <wp:docPr id="19"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272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4.05pt" to="11.25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6608" behindDoc="1" locked="0" layoutInCell="0" allowOverlap="1">
                <wp:simplePos x="0" y="0"/>
                <wp:positionH relativeFrom="column">
                  <wp:posOffset>486410</wp:posOffset>
                </wp:positionH>
                <wp:positionV relativeFrom="paragraph">
                  <wp:posOffset>178435</wp:posOffset>
                </wp:positionV>
                <wp:extent cx="0" cy="3982720"/>
                <wp:effectExtent l="10160" t="6985" r="8890" b="10795"/>
                <wp:wrapNone/>
                <wp:docPr id="18" name="Lin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8272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7" o:spid="_x0000_s1026" style="position:absolute;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4.05pt" to="38.3pt,3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JolFAIAACo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" o:allowincell="f" strokeweight=".16931mm"/>
            </w:pict>
          </mc:Fallback>
        </mc:AlternateContent>
      </w:r>
      <w:r>
        <w:rPr>
          <w:rFonts w:ascii="Arial" w:eastAsia="Arial" w:hAnsi="Arial"/>
          <w:b/>
          <w:noProof/>
          <w:sz w:val="24"/>
          <w:lang w:val="id-ID" w:eastAsia="id-ID"/>
        </w:rPr>
        <mc:AlternateContent>
          <mc:Choice Requires="wps">
            <w:drawing>
              <wp:anchor distT="0" distB="0" distL="114300" distR="114300" simplePos="0" relativeHeight="251717632" behindDoc="1" locked="0" layoutInCell="0" allowOverlap="1">
                <wp:simplePos x="0" y="0"/>
                <wp:positionH relativeFrom="column">
                  <wp:posOffset>3316605</wp:posOffset>
                </wp:positionH>
                <wp:positionV relativeFrom="paragraph">
                  <wp:posOffset>178435</wp:posOffset>
                </wp:positionV>
                <wp:extent cx="0" cy="7247890"/>
                <wp:effectExtent l="11430" t="6985" r="7620" b="12700"/>
                <wp:wrapNone/>
                <wp:docPr id="17" name="Lin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8" o:spid="_x0000_s1026" style="position:absolute;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15pt,14.05pt" to="261.15pt,5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" o:allowincell="f" strokeweight=".48pt"/>
            </w:pict>
          </mc:Fallback>
        </mc:AlternateContent>
      </w:r>
      <w:r>
        <w:rPr>
          <w:rFonts w:ascii="Arial" w:eastAsia="Arial" w:hAnsi="Arial"/>
          <w:b/>
          <w:noProof/>
          <w:sz w:val="24"/>
          <w:lang w:val="id-ID" w:eastAsia="id-ID"/>
        </w:rPr>
        <mc:AlternateContent>
          <mc:Choice Requires="wps">
            <w:drawing>
              <wp:anchor distT="0" distB="0" distL="114300" distR="114300" simplePos="0" relativeHeight="251718656" behindDoc="1" locked="0" layoutInCell="0" allowOverlap="1">
                <wp:simplePos x="0" y="0"/>
                <wp:positionH relativeFrom="column">
                  <wp:posOffset>6659245</wp:posOffset>
                </wp:positionH>
                <wp:positionV relativeFrom="paragraph">
                  <wp:posOffset>178435</wp:posOffset>
                </wp:positionV>
                <wp:extent cx="0" cy="7247890"/>
                <wp:effectExtent l="10795" t="6985" r="8255" b="12700"/>
                <wp:wrapNone/>
                <wp:docPr id="16" name="Lin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24789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9" o:spid="_x0000_s1026" style="position:absolute;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4.35pt,14.05pt" to="524.35pt,58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" o:allowincell="f" strokeweight=".48pt"/>
            </w:pict>
          </mc:Fallback>
        </mc:AlternateContent>
      </w:r>
    </w:p>
    <w:p w:rsidR="00EA0FDF" w:rsidRDefault="00EA0FDF" w:rsidP="00EA0FDF">
      <w:pPr>
        <w:spacing w:line="209" w:lineRule="exact"/>
        <w:rPr>
          <w:rFonts w:ascii="Times New Roman" w:eastAsia="Times New Roman" w:hAnsi="Times New Roman"/>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Nama Lengkap</w:t>
      </w:r>
    </w:p>
    <w:p w:rsidR="00EA0FDF" w:rsidRDefault="00EA0FDF" w:rsidP="00EA0FDF">
      <w:pPr>
        <w:spacing w:line="292"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NIP</w:t>
      </w:r>
    </w:p>
    <w:p w:rsidR="00EA0FDF" w:rsidRDefault="00EA0FDF" w:rsidP="00EA0FDF">
      <w:pPr>
        <w:spacing w:line="295"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Pangkat dan Golongan ruang</w:t>
      </w:r>
    </w:p>
    <w:p w:rsidR="00EA0FDF" w:rsidRDefault="00EA0FDF" w:rsidP="00EA0FDF">
      <w:pPr>
        <w:spacing w:line="292"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Tempat/Tgl. Lahir</w:t>
      </w:r>
    </w:p>
    <w:p w:rsidR="00EA0FDF" w:rsidRDefault="00EA0FDF" w:rsidP="00EA0FDF">
      <w:pPr>
        <w:spacing w:line="295"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Jenis Kelamin</w:t>
      </w:r>
    </w:p>
    <w:p w:rsidR="00EA0FDF" w:rsidRDefault="00EA0FDF" w:rsidP="00EA0FDF">
      <w:pPr>
        <w:spacing w:line="292"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Agama</w:t>
      </w:r>
    </w:p>
    <w:p w:rsidR="00EA0FDF" w:rsidRDefault="00EA0FDF" w:rsidP="00EA0FDF">
      <w:pPr>
        <w:spacing w:line="295" w:lineRule="exact"/>
        <w:rPr>
          <w:rFonts w:ascii="Arial" w:eastAsia="Arial" w:hAnsi="Arial"/>
          <w:sz w:val="24"/>
        </w:rPr>
      </w:pPr>
    </w:p>
    <w:p w:rsidR="00EA0FDF" w:rsidRDefault="00EA0FDF" w:rsidP="00EA0FDF">
      <w:pPr>
        <w:numPr>
          <w:ilvl w:val="0"/>
          <w:numId w:val="10"/>
        </w:numPr>
        <w:tabs>
          <w:tab w:val="left" w:pos="869"/>
        </w:tabs>
        <w:spacing w:line="0" w:lineRule="atLeast"/>
        <w:ind w:left="869" w:hanging="444"/>
        <w:jc w:val="both"/>
        <w:rPr>
          <w:rFonts w:ascii="Arial" w:eastAsia="Arial" w:hAnsi="Arial"/>
          <w:sz w:val="24"/>
        </w:rPr>
      </w:pPr>
      <w:r>
        <w:rPr>
          <w:rFonts w:ascii="Arial" w:eastAsia="Arial" w:hAnsi="Arial"/>
          <w:sz w:val="24"/>
        </w:rPr>
        <w:t>Status Perkawinan</w:t>
      </w:r>
    </w:p>
    <w:p w:rsidR="00EA0FDF" w:rsidRDefault="00EA0FDF" w:rsidP="00EA0FDF">
      <w:pPr>
        <w:spacing w:line="292" w:lineRule="exact"/>
        <w:rPr>
          <w:rFonts w:ascii="Arial" w:eastAsia="Arial" w:hAnsi="Arial"/>
          <w:sz w:val="24"/>
        </w:rPr>
      </w:pPr>
    </w:p>
    <w:p w:rsidR="00EA0FDF" w:rsidRDefault="00EA0FDF" w:rsidP="00EA0FDF">
      <w:pPr>
        <w:numPr>
          <w:ilvl w:val="1"/>
          <w:numId w:val="10"/>
        </w:numPr>
        <w:tabs>
          <w:tab w:val="left" w:pos="3089"/>
        </w:tabs>
        <w:spacing w:line="0" w:lineRule="atLeast"/>
        <w:ind w:left="3089" w:hanging="261"/>
        <w:jc w:val="both"/>
        <w:rPr>
          <w:rFonts w:ascii="Arial" w:eastAsia="Arial" w:hAnsi="Arial"/>
          <w:sz w:val="24"/>
        </w:rPr>
      </w:pPr>
      <w:r>
        <w:rPr>
          <w:rFonts w:ascii="Arial" w:eastAsia="Arial" w:hAnsi="Arial"/>
          <w:sz w:val="24"/>
        </w:rPr>
        <w:t>Jalan</w:t>
      </w:r>
    </w:p>
    <w:p w:rsidR="00EA0FDF" w:rsidRDefault="00EA0FDF" w:rsidP="00EA0FDF">
      <w:pPr>
        <w:spacing w:line="256" w:lineRule="exact"/>
        <w:rPr>
          <w:rFonts w:ascii="Arial" w:eastAsia="Arial" w:hAnsi="Arial"/>
          <w:sz w:val="24"/>
        </w:rPr>
      </w:pPr>
    </w:p>
    <w:p w:rsidR="00EA0FDF" w:rsidRDefault="00EA0FDF" w:rsidP="00EA0FDF">
      <w:pPr>
        <w:numPr>
          <w:ilvl w:val="1"/>
          <w:numId w:val="10"/>
        </w:numPr>
        <w:tabs>
          <w:tab w:val="left" w:pos="3089"/>
        </w:tabs>
        <w:spacing w:line="0" w:lineRule="atLeast"/>
        <w:ind w:left="3089" w:hanging="261"/>
        <w:jc w:val="both"/>
        <w:rPr>
          <w:rFonts w:ascii="Arial" w:eastAsia="Arial" w:hAnsi="Arial"/>
          <w:sz w:val="24"/>
        </w:rPr>
      </w:pPr>
      <w:r>
        <w:rPr>
          <w:rFonts w:ascii="Arial" w:eastAsia="Arial" w:hAnsi="Arial"/>
          <w:sz w:val="24"/>
        </w:rPr>
        <w:t>Kelurahan/Desa</w:t>
      </w:r>
    </w:p>
    <w:p w:rsidR="00EA0FDF" w:rsidRDefault="00EA0FDF" w:rsidP="00EA0FDF">
      <w:pPr>
        <w:numPr>
          <w:ilvl w:val="0"/>
          <w:numId w:val="10"/>
        </w:numPr>
        <w:tabs>
          <w:tab w:val="left" w:pos="869"/>
        </w:tabs>
        <w:spacing w:line="225" w:lineRule="auto"/>
        <w:ind w:left="869" w:hanging="444"/>
        <w:jc w:val="both"/>
        <w:rPr>
          <w:rFonts w:ascii="Arial" w:eastAsia="Arial" w:hAnsi="Arial"/>
          <w:sz w:val="24"/>
        </w:rPr>
      </w:pPr>
      <w:r>
        <w:rPr>
          <w:rFonts w:ascii="Arial" w:eastAsia="Arial" w:hAnsi="Arial"/>
          <w:sz w:val="24"/>
        </w:rPr>
        <w:t>Alamat Rumah</w:t>
      </w:r>
    </w:p>
    <w:p w:rsidR="00EA0FDF" w:rsidRDefault="00EA0FDF" w:rsidP="00EA0FDF">
      <w:pPr>
        <w:spacing w:line="72" w:lineRule="exact"/>
        <w:rPr>
          <w:rFonts w:ascii="Arial" w:eastAsia="Arial" w:hAnsi="Arial"/>
          <w:sz w:val="24"/>
        </w:rPr>
      </w:pPr>
    </w:p>
    <w:p w:rsidR="00EA0FDF" w:rsidRDefault="00EA0FDF" w:rsidP="00EA0FDF">
      <w:pPr>
        <w:numPr>
          <w:ilvl w:val="1"/>
          <w:numId w:val="11"/>
        </w:numPr>
        <w:tabs>
          <w:tab w:val="left" w:pos="3089"/>
        </w:tabs>
        <w:spacing w:line="0" w:lineRule="atLeast"/>
        <w:ind w:left="3089" w:hanging="261"/>
        <w:jc w:val="both"/>
        <w:rPr>
          <w:rFonts w:ascii="Arial" w:eastAsia="Arial" w:hAnsi="Arial"/>
          <w:sz w:val="24"/>
        </w:rPr>
      </w:pPr>
      <w:r>
        <w:rPr>
          <w:rFonts w:ascii="Arial" w:eastAsia="Arial" w:hAnsi="Arial"/>
          <w:sz w:val="24"/>
        </w:rPr>
        <w:t>Kecamatan</w:t>
      </w:r>
    </w:p>
    <w:p w:rsidR="00EA0FDF" w:rsidRDefault="00EA0FDF" w:rsidP="00EA0FDF">
      <w:pPr>
        <w:spacing w:line="295" w:lineRule="exact"/>
        <w:rPr>
          <w:rFonts w:ascii="Arial" w:eastAsia="Arial" w:hAnsi="Arial"/>
          <w:sz w:val="24"/>
        </w:rPr>
      </w:pPr>
    </w:p>
    <w:p w:rsidR="00EA0FDF" w:rsidRDefault="00EA0FDF" w:rsidP="00EA0FDF">
      <w:pPr>
        <w:numPr>
          <w:ilvl w:val="1"/>
          <w:numId w:val="11"/>
        </w:numPr>
        <w:tabs>
          <w:tab w:val="left" w:pos="3089"/>
        </w:tabs>
        <w:spacing w:line="0" w:lineRule="atLeast"/>
        <w:ind w:left="3089" w:hanging="261"/>
        <w:jc w:val="both"/>
        <w:rPr>
          <w:rFonts w:ascii="Arial" w:eastAsia="Arial" w:hAnsi="Arial"/>
          <w:sz w:val="24"/>
        </w:rPr>
      </w:pPr>
      <w:r>
        <w:rPr>
          <w:rFonts w:ascii="Arial" w:eastAsia="Arial" w:hAnsi="Arial"/>
          <w:sz w:val="24"/>
        </w:rPr>
        <w:t>Kabupaten/Kota</w:t>
      </w:r>
    </w:p>
    <w:p w:rsidR="00EA0FDF" w:rsidRDefault="00EA0FDF" w:rsidP="00EA0FDF">
      <w:pPr>
        <w:spacing w:line="292" w:lineRule="exact"/>
        <w:rPr>
          <w:rFonts w:ascii="Arial" w:eastAsia="Arial" w:hAnsi="Arial"/>
          <w:sz w:val="24"/>
        </w:rPr>
      </w:pPr>
    </w:p>
    <w:p w:rsidR="00EA0FDF" w:rsidRDefault="00EA0FDF" w:rsidP="00EA0FDF">
      <w:pPr>
        <w:numPr>
          <w:ilvl w:val="1"/>
          <w:numId w:val="11"/>
        </w:numPr>
        <w:tabs>
          <w:tab w:val="left" w:pos="3089"/>
        </w:tabs>
        <w:spacing w:line="0" w:lineRule="atLeast"/>
        <w:ind w:left="3089" w:hanging="261"/>
        <w:jc w:val="both"/>
        <w:rPr>
          <w:rFonts w:ascii="Arial" w:eastAsia="Arial" w:hAnsi="Arial"/>
          <w:sz w:val="24"/>
        </w:rPr>
      </w:pPr>
      <w:r>
        <w:rPr>
          <w:rFonts w:ascii="Arial" w:eastAsia="Arial" w:hAnsi="Arial"/>
          <w:sz w:val="24"/>
        </w:rPr>
        <w:t>Provinsi</w:t>
      </w:r>
    </w:p>
    <w:p w:rsidR="00EA0FDF" w:rsidRDefault="00B15419" w:rsidP="00EA0FDF">
      <w:pPr>
        <w:spacing w:line="296" w:lineRule="exact"/>
        <w:rPr>
          <w:rFonts w:ascii="Times New Roman" w:eastAsia="Times New Roman" w:hAnsi="Times New Roman"/>
        </w:rPr>
      </w:pPr>
      <w:r>
        <w:rPr>
          <w:rFonts w:ascii="Arial" w:eastAsia="Arial" w:hAnsi="Arial"/>
          <w:noProof/>
          <w:sz w:val="24"/>
          <w:lang w:val="id-ID" w:eastAsia="id-ID"/>
        </w:rPr>
        <mc:AlternateContent>
          <mc:Choice Requires="wps">
            <w:drawing>
              <wp:anchor distT="0" distB="0" distL="114300" distR="114300" simplePos="0" relativeHeight="251719680" behindDoc="1" locked="0" layoutInCell="0" allowOverlap="1">
                <wp:simplePos x="0" y="0"/>
                <wp:positionH relativeFrom="column">
                  <wp:posOffset>139700</wp:posOffset>
                </wp:positionH>
                <wp:positionV relativeFrom="paragraph">
                  <wp:posOffset>-1698625</wp:posOffset>
                </wp:positionV>
                <wp:extent cx="6522720" cy="0"/>
                <wp:effectExtent l="6350" t="6350" r="5080" b="12700"/>
                <wp:wrapNone/>
                <wp:docPr id="15" name="Lin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0" o:spid="_x0000_s1026" style="position:absolute;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133.75pt" to="524.6pt,-1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0704" behindDoc="1" locked="0" layoutInCell="0" allowOverlap="1">
                <wp:simplePos x="0" y="0"/>
                <wp:positionH relativeFrom="column">
                  <wp:posOffset>1728470</wp:posOffset>
                </wp:positionH>
                <wp:positionV relativeFrom="paragraph">
                  <wp:posOffset>-1701800</wp:posOffset>
                </wp:positionV>
                <wp:extent cx="0" cy="4349750"/>
                <wp:effectExtent l="13970" t="12700" r="5080" b="9525"/>
                <wp:wrapNone/>
                <wp:docPr id="14" name="Lin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975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1" o:spid="_x0000_s1026" style="position:absolute;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1pt,-134pt" to="136.1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" o:allowincell="f" strokeweight=".48pt"/>
            </w:pict>
          </mc:Fallback>
        </mc:AlternateContent>
      </w:r>
      <w:r>
        <w:rPr>
          <w:rFonts w:ascii="Arial" w:eastAsia="Arial" w:hAnsi="Arial"/>
          <w:noProof/>
          <w:sz w:val="24"/>
          <w:lang w:val="id-ID" w:eastAsia="id-ID"/>
        </w:rPr>
        <mc:AlternateContent>
          <mc:Choice Requires="wps">
            <w:drawing>
              <wp:anchor distT="0" distB="0" distL="114300" distR="114300" simplePos="0" relativeHeight="251721728" behindDoc="1" locked="0" layoutInCell="0" allowOverlap="1">
                <wp:simplePos x="0" y="0"/>
                <wp:positionH relativeFrom="column">
                  <wp:posOffset>1725295</wp:posOffset>
                </wp:positionH>
                <wp:positionV relativeFrom="paragraph">
                  <wp:posOffset>-1337310</wp:posOffset>
                </wp:positionV>
                <wp:extent cx="4937125" cy="0"/>
                <wp:effectExtent l="10795" t="5715" r="5080" b="13335"/>
                <wp:wrapNone/>
                <wp:docPr id="13" name="Lin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2" o:spid="_x0000_s1026" style="position:absolute;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105.3pt" to="524.6pt,-1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n+A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2752" behindDoc="1" locked="0" layoutInCell="0" allowOverlap="1">
                <wp:simplePos x="0" y="0"/>
                <wp:positionH relativeFrom="column">
                  <wp:posOffset>1725295</wp:posOffset>
                </wp:positionH>
                <wp:positionV relativeFrom="paragraph">
                  <wp:posOffset>-974725</wp:posOffset>
                </wp:positionV>
                <wp:extent cx="4937125" cy="0"/>
                <wp:effectExtent l="10795" t="6350" r="5080" b="12700"/>
                <wp:wrapNone/>
                <wp:docPr id="12" name="Lin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3" o:spid="_x0000_s1026" style="position:absolute;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76.75pt" to="524.6pt,-7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T+6FAIAACo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3776" behindDoc="1" locked="0" layoutInCell="0" allowOverlap="1">
                <wp:simplePos x="0" y="0"/>
                <wp:positionH relativeFrom="column">
                  <wp:posOffset>1725295</wp:posOffset>
                </wp:positionH>
                <wp:positionV relativeFrom="paragraph">
                  <wp:posOffset>-613410</wp:posOffset>
                </wp:positionV>
                <wp:extent cx="4937125" cy="0"/>
                <wp:effectExtent l="10795" t="5715" r="5080" b="13335"/>
                <wp:wrapNone/>
                <wp:docPr id="11" name="Lin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4" o:spid="_x0000_s1026" style="position:absolute;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48.3pt" to="524.6pt,-4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Wuz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4800" behindDoc="1" locked="0" layoutInCell="0" allowOverlap="1">
                <wp:simplePos x="0" y="0"/>
                <wp:positionH relativeFrom="column">
                  <wp:posOffset>136525</wp:posOffset>
                </wp:positionH>
                <wp:positionV relativeFrom="paragraph">
                  <wp:posOffset>-257175</wp:posOffset>
                </wp:positionV>
                <wp:extent cx="12700" cy="12700"/>
                <wp:effectExtent l="3175" t="0" r="3175" b="0"/>
                <wp:wrapNone/>
                <wp:docPr id="10"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26" style="position:absolute;margin-left:10.75pt;margin-top:-20.25pt;width:1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" o:allowincell="f" fillcolor="black" strokecolor="white"/>
            </w:pict>
          </mc:Fallback>
        </mc:AlternateContent>
      </w:r>
      <w:r>
        <w:rPr>
          <w:rFonts w:ascii="Arial" w:eastAsia="Arial" w:hAnsi="Arial"/>
          <w:noProof/>
          <w:sz w:val="24"/>
          <w:lang w:val="id-ID" w:eastAsia="id-ID"/>
        </w:rPr>
        <mc:AlternateContent>
          <mc:Choice Requires="wps">
            <w:drawing>
              <wp:anchor distT="0" distB="0" distL="114300" distR="114300" simplePos="0" relativeHeight="251725824" behindDoc="1" locked="0" layoutInCell="0" allowOverlap="1">
                <wp:simplePos x="0" y="0"/>
                <wp:positionH relativeFrom="column">
                  <wp:posOffset>480060</wp:posOffset>
                </wp:positionH>
                <wp:positionV relativeFrom="paragraph">
                  <wp:posOffset>-257175</wp:posOffset>
                </wp:positionV>
                <wp:extent cx="12065" cy="12700"/>
                <wp:effectExtent l="3810" t="0" r="3175" b="0"/>
                <wp:wrapNone/>
                <wp:docPr id="9"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26" style="position:absolute;margin-left:37.8pt;margin-top:-20.25pt;width:.95pt;height: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" o:allowincell="f" fillcolor="black" strokecolor="white"/>
            </w:pict>
          </mc:Fallback>
        </mc:AlternateContent>
      </w:r>
      <w:r>
        <w:rPr>
          <w:rFonts w:ascii="Arial" w:eastAsia="Arial" w:hAnsi="Arial"/>
          <w:noProof/>
          <w:sz w:val="24"/>
          <w:lang w:val="id-ID" w:eastAsia="id-ID"/>
        </w:rPr>
        <mc:AlternateContent>
          <mc:Choice Requires="wps">
            <w:drawing>
              <wp:anchor distT="0" distB="0" distL="114300" distR="114300" simplePos="0" relativeHeight="251726848" behindDoc="1" locked="0" layoutInCell="0" allowOverlap="1">
                <wp:simplePos x="0" y="0"/>
                <wp:positionH relativeFrom="column">
                  <wp:posOffset>1725295</wp:posOffset>
                </wp:positionH>
                <wp:positionV relativeFrom="paragraph">
                  <wp:posOffset>-250825</wp:posOffset>
                </wp:positionV>
                <wp:extent cx="4937125" cy="0"/>
                <wp:effectExtent l="10795" t="6350" r="5080" b="12700"/>
                <wp:wrapNone/>
                <wp:docPr id="8"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7125"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85pt,-19.75pt" to="524.6pt,-1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EIA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7872" behindDoc="1" locked="0" layoutInCell="0" allowOverlap="1">
                <wp:simplePos x="0" y="0"/>
                <wp:positionH relativeFrom="column">
                  <wp:posOffset>142875</wp:posOffset>
                </wp:positionH>
                <wp:positionV relativeFrom="paragraph">
                  <wp:posOffset>-247650</wp:posOffset>
                </wp:positionV>
                <wp:extent cx="0" cy="3258185"/>
                <wp:effectExtent l="9525" t="9525" r="9525" b="8890"/>
                <wp:wrapNone/>
                <wp:docPr id="7"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818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9.5pt" to="11.25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" o:allowincell="f" strokeweight=".48pt"/>
            </w:pict>
          </mc:Fallback>
        </mc:AlternateContent>
      </w:r>
      <w:r>
        <w:rPr>
          <w:rFonts w:ascii="Arial" w:eastAsia="Arial" w:hAnsi="Arial"/>
          <w:noProof/>
          <w:sz w:val="24"/>
          <w:lang w:val="id-ID" w:eastAsia="id-ID"/>
        </w:rPr>
        <mc:AlternateContent>
          <mc:Choice Requires="wps">
            <w:drawing>
              <wp:anchor distT="0" distB="0" distL="114300" distR="114300" simplePos="0" relativeHeight="251728896" behindDoc="1" locked="0" layoutInCell="0" allowOverlap="1">
                <wp:simplePos x="0" y="0"/>
                <wp:positionH relativeFrom="column">
                  <wp:posOffset>486410</wp:posOffset>
                </wp:positionH>
                <wp:positionV relativeFrom="paragraph">
                  <wp:posOffset>-247650</wp:posOffset>
                </wp:positionV>
                <wp:extent cx="0" cy="3258185"/>
                <wp:effectExtent l="10160" t="9525" r="8890" b="8890"/>
                <wp:wrapNone/>
                <wp:docPr id="6" name="Lin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58185"/>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9" o:spid="_x0000_s1026" style="position:absolute;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3pt,-19.5pt" to="38.3pt,2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" o:allowincell="f" strokeweight=".16931mm"/>
            </w:pict>
          </mc:Fallback>
        </mc:AlternateContent>
      </w:r>
      <w:r>
        <w:rPr>
          <w:rFonts w:ascii="Arial" w:eastAsia="Arial" w:hAnsi="Arial"/>
          <w:noProof/>
          <w:sz w:val="24"/>
          <w:lang w:val="id-ID" w:eastAsia="id-ID"/>
        </w:rPr>
        <mc:AlternateContent>
          <mc:Choice Requires="wps">
            <w:drawing>
              <wp:anchor distT="0" distB="0" distL="114300" distR="114300" simplePos="0" relativeHeight="251729920" behindDoc="1" locked="0" layoutInCell="0" allowOverlap="1">
                <wp:simplePos x="0" y="0"/>
                <wp:positionH relativeFrom="column">
                  <wp:posOffset>139700</wp:posOffset>
                </wp:positionH>
                <wp:positionV relativeFrom="paragraph">
                  <wp:posOffset>109855</wp:posOffset>
                </wp:positionV>
                <wp:extent cx="6522720" cy="0"/>
                <wp:effectExtent l="6350" t="5080" r="5080" b="13970"/>
                <wp:wrapNone/>
                <wp:docPr id="4"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0" o:spid="_x0000_s1026" style="position:absolute;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52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" o:allowincell="f" strokeweight=".16931mm"/>
            </w:pict>
          </mc:Fallback>
        </mc:AlternateContent>
      </w:r>
    </w:p>
    <w:tbl>
      <w:tblPr>
        <w:tblW w:w="0" w:type="auto"/>
        <w:tblInd w:w="429" w:type="dxa"/>
        <w:tblLayout w:type="fixed"/>
        <w:tblCellMar>
          <w:left w:w="0" w:type="dxa"/>
          <w:right w:w="0" w:type="dxa"/>
        </w:tblCellMar>
        <w:tblLook w:val="0000" w:firstRow="0" w:lastRow="0" w:firstColumn="0" w:lastColumn="0" w:noHBand="0" w:noVBand="0"/>
      </w:tblPr>
      <w:tblGrid>
        <w:gridCol w:w="2280"/>
        <w:gridCol w:w="7780"/>
      </w:tblGrid>
      <w:tr w:rsidR="00EA0FDF" w:rsidTr="00EA0FDF">
        <w:trPr>
          <w:trHeight w:val="276"/>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7780" w:type="dxa"/>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a. Tinggi (cm)</w:t>
            </w:r>
          </w:p>
        </w:tc>
      </w:tr>
      <w:tr w:rsidR="00EA0FDF" w:rsidTr="00EA0FDF">
        <w:trPr>
          <w:trHeight w:val="168"/>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4"/>
              </w:rPr>
            </w:pP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4"/>
              </w:rPr>
            </w:pPr>
          </w:p>
        </w:tc>
      </w:tr>
      <w:tr w:rsidR="00EA0FDF" w:rsidTr="00EA0FDF">
        <w:trPr>
          <w:trHeight w:val="380"/>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7780" w:type="dxa"/>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b. Berat badan (kg)</w:t>
            </w:r>
          </w:p>
        </w:tc>
      </w:tr>
      <w:tr w:rsidR="00EA0FDF" w:rsidTr="00EA0FDF">
        <w:trPr>
          <w:trHeight w:val="168"/>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4"/>
              </w:rPr>
            </w:pP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4"/>
              </w:rPr>
            </w:pPr>
          </w:p>
        </w:tc>
      </w:tr>
      <w:tr w:rsidR="00EA0FDF" w:rsidTr="00EA0FDF">
        <w:trPr>
          <w:trHeight w:val="431"/>
        </w:trPr>
        <w:tc>
          <w:tcPr>
            <w:tcW w:w="2280" w:type="dxa"/>
            <w:shd w:val="clear" w:color="auto" w:fill="auto"/>
            <w:vAlign w:val="bottom"/>
          </w:tcPr>
          <w:p w:rsidR="00EA0FDF" w:rsidRDefault="00EA0FDF" w:rsidP="00EA0FDF">
            <w:pPr>
              <w:spacing w:line="275" w:lineRule="exact"/>
              <w:rPr>
                <w:rFonts w:ascii="Arial" w:eastAsia="Arial" w:hAnsi="Arial"/>
                <w:sz w:val="24"/>
              </w:rPr>
            </w:pPr>
            <w:r>
              <w:rPr>
                <w:rFonts w:ascii="Arial" w:eastAsia="Arial" w:hAnsi="Arial"/>
                <w:sz w:val="24"/>
              </w:rPr>
              <w:t>9    Keterangan</w:t>
            </w:r>
          </w:p>
        </w:tc>
        <w:tc>
          <w:tcPr>
            <w:tcW w:w="7780" w:type="dxa"/>
            <w:shd w:val="clear" w:color="auto" w:fill="auto"/>
            <w:vAlign w:val="bottom"/>
          </w:tcPr>
          <w:p w:rsidR="00EA0FDF" w:rsidRDefault="00EA0FDF" w:rsidP="00EA0FDF">
            <w:pPr>
              <w:spacing w:line="275" w:lineRule="exact"/>
              <w:ind w:left="120"/>
              <w:rPr>
                <w:rFonts w:ascii="Arial" w:eastAsia="Arial" w:hAnsi="Arial"/>
                <w:sz w:val="24"/>
              </w:rPr>
            </w:pPr>
            <w:r>
              <w:rPr>
                <w:rFonts w:ascii="Arial" w:eastAsia="Arial" w:hAnsi="Arial"/>
                <w:sz w:val="24"/>
              </w:rPr>
              <w:t>c. Rambut</w:t>
            </w:r>
          </w:p>
        </w:tc>
      </w:tr>
      <w:tr w:rsidR="00EA0FDF" w:rsidTr="00EA0FDF">
        <w:trPr>
          <w:trHeight w:val="120"/>
        </w:trPr>
        <w:tc>
          <w:tcPr>
            <w:tcW w:w="2280" w:type="dxa"/>
            <w:vMerge w:val="restart"/>
            <w:shd w:val="clear" w:color="auto" w:fill="auto"/>
            <w:vAlign w:val="bottom"/>
          </w:tcPr>
          <w:p w:rsidR="00EA0FDF" w:rsidRDefault="00EA0FDF" w:rsidP="00EA0FDF">
            <w:pPr>
              <w:spacing w:line="0" w:lineRule="atLeast"/>
              <w:ind w:left="440"/>
              <w:rPr>
                <w:rFonts w:ascii="Arial" w:eastAsia="Arial" w:hAnsi="Arial"/>
                <w:sz w:val="24"/>
              </w:rPr>
            </w:pPr>
            <w:r>
              <w:rPr>
                <w:rFonts w:ascii="Arial" w:eastAsia="Arial" w:hAnsi="Arial"/>
                <w:sz w:val="24"/>
              </w:rPr>
              <w:t>Badan</w:t>
            </w: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256"/>
        </w:trPr>
        <w:tc>
          <w:tcPr>
            <w:tcW w:w="2280" w:type="dxa"/>
            <w:vMerge/>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7780" w:type="dxa"/>
            <w:vMerge w:val="restart"/>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d. Bentuk muka</w:t>
            </w:r>
          </w:p>
        </w:tc>
      </w:tr>
      <w:tr w:rsidR="00EA0FDF" w:rsidTr="00EA0FDF">
        <w:trPr>
          <w:trHeight w:val="125"/>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7780" w:type="dxa"/>
            <w:vMerge/>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168"/>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4"/>
              </w:rPr>
            </w:pP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4"/>
              </w:rPr>
            </w:pPr>
          </w:p>
        </w:tc>
      </w:tr>
      <w:tr w:rsidR="00EA0FDF" w:rsidTr="00EA0FDF">
        <w:trPr>
          <w:trHeight w:val="383"/>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7780" w:type="dxa"/>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e. Warna Kulit</w:t>
            </w:r>
          </w:p>
        </w:tc>
      </w:tr>
      <w:tr w:rsidR="00EA0FDF" w:rsidTr="00EA0FDF">
        <w:trPr>
          <w:trHeight w:val="168"/>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4"/>
              </w:rPr>
            </w:pP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4"/>
              </w:rPr>
            </w:pPr>
          </w:p>
        </w:tc>
      </w:tr>
      <w:tr w:rsidR="00EA0FDF" w:rsidTr="00EA0FDF">
        <w:trPr>
          <w:trHeight w:val="380"/>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7780" w:type="dxa"/>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f. Ciri-ciri khas</w:t>
            </w:r>
          </w:p>
        </w:tc>
      </w:tr>
      <w:tr w:rsidR="00EA0FDF" w:rsidTr="00EA0FDF">
        <w:trPr>
          <w:trHeight w:val="169"/>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14"/>
              </w:rPr>
            </w:pPr>
          </w:p>
        </w:tc>
        <w:tc>
          <w:tcPr>
            <w:tcW w:w="77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4"/>
              </w:rPr>
            </w:pPr>
          </w:p>
        </w:tc>
      </w:tr>
      <w:tr w:rsidR="00EA0FDF" w:rsidTr="00EA0FDF">
        <w:trPr>
          <w:trHeight w:val="383"/>
        </w:trPr>
        <w:tc>
          <w:tcPr>
            <w:tcW w:w="22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7780" w:type="dxa"/>
            <w:shd w:val="clear" w:color="auto" w:fill="auto"/>
            <w:vAlign w:val="bottom"/>
          </w:tcPr>
          <w:p w:rsidR="00EA0FDF" w:rsidRDefault="00EA0FDF" w:rsidP="00EA0FDF">
            <w:pPr>
              <w:spacing w:line="0" w:lineRule="atLeast"/>
              <w:ind w:left="120"/>
              <w:rPr>
                <w:rFonts w:ascii="Arial" w:eastAsia="Arial" w:hAnsi="Arial"/>
                <w:sz w:val="24"/>
              </w:rPr>
            </w:pPr>
            <w:r>
              <w:rPr>
                <w:rFonts w:ascii="Arial" w:eastAsia="Arial" w:hAnsi="Arial"/>
                <w:sz w:val="24"/>
              </w:rPr>
              <w:t>g. Cacat tubuh</w:t>
            </w:r>
          </w:p>
        </w:tc>
      </w:tr>
    </w:tbl>
    <w:p w:rsidR="00EA0FDF" w:rsidRDefault="00B15419" w:rsidP="00EA0FDF">
      <w:pPr>
        <w:spacing w:line="293" w:lineRule="exact"/>
        <w:rPr>
          <w:rFonts w:ascii="Times New Roman" w:eastAsia="Times New Roman" w:hAnsi="Times New Roman"/>
        </w:rPr>
      </w:pPr>
      <w:r>
        <w:rPr>
          <w:rFonts w:ascii="Arial" w:eastAsia="Arial" w:hAnsi="Arial"/>
          <w:noProof/>
          <w:sz w:val="24"/>
          <w:lang w:val="id-ID" w:eastAsia="id-ID"/>
        </w:rPr>
        <mc:AlternateContent>
          <mc:Choice Requires="wps">
            <w:drawing>
              <wp:anchor distT="0" distB="0" distL="114300" distR="114300" simplePos="0" relativeHeight="251730944" behindDoc="1" locked="0" layoutInCell="0" allowOverlap="1">
                <wp:simplePos x="0" y="0"/>
                <wp:positionH relativeFrom="column">
                  <wp:posOffset>139700</wp:posOffset>
                </wp:positionH>
                <wp:positionV relativeFrom="paragraph">
                  <wp:posOffset>109855</wp:posOffset>
                </wp:positionV>
                <wp:extent cx="6522720" cy="0"/>
                <wp:effectExtent l="6350" t="5080" r="5080" b="13970"/>
                <wp:wrapNone/>
                <wp:docPr id="3"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65pt" to="524.6pt,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" o:allowincell="f" strokeweight=".48pt"/>
            </w:pict>
          </mc:Fallback>
        </mc:AlternateContent>
      </w:r>
    </w:p>
    <w:p w:rsidR="00EA0FDF" w:rsidRDefault="00EA0FDF" w:rsidP="00EA0FDF">
      <w:pPr>
        <w:tabs>
          <w:tab w:val="left" w:pos="848"/>
        </w:tabs>
        <w:spacing w:line="0" w:lineRule="atLeast"/>
        <w:ind w:left="369"/>
        <w:rPr>
          <w:rFonts w:ascii="Arial" w:eastAsia="Arial" w:hAnsi="Arial"/>
          <w:sz w:val="24"/>
        </w:rPr>
      </w:pPr>
      <w:r>
        <w:rPr>
          <w:rFonts w:ascii="Arial" w:eastAsia="Arial" w:hAnsi="Arial"/>
          <w:sz w:val="24"/>
        </w:rPr>
        <w:t>10</w:t>
      </w:r>
      <w:r>
        <w:rPr>
          <w:rFonts w:ascii="Times New Roman" w:eastAsia="Times New Roman" w:hAnsi="Times New Roman"/>
        </w:rPr>
        <w:tab/>
      </w:r>
      <w:r>
        <w:rPr>
          <w:rFonts w:ascii="Arial" w:eastAsia="Arial" w:hAnsi="Arial"/>
          <w:sz w:val="24"/>
        </w:rPr>
        <w:t>Kegemaran (Hobby)</w:t>
      </w:r>
    </w:p>
    <w:p w:rsidR="00EA0FDF" w:rsidRDefault="00B15419" w:rsidP="00EA0FDF">
      <w:pPr>
        <w:tabs>
          <w:tab w:val="left" w:pos="848"/>
        </w:tabs>
        <w:spacing w:line="0" w:lineRule="atLeast"/>
        <w:ind w:left="369"/>
        <w:rPr>
          <w:rFonts w:ascii="Arial" w:eastAsia="Arial" w:hAnsi="Arial"/>
          <w:sz w:val="24"/>
        </w:rPr>
        <w:sectPr w:rsidR="00EA0FDF">
          <w:pgSz w:w="12240" w:h="18720"/>
          <w:pgMar w:top="552" w:right="940" w:bottom="1440" w:left="811" w:header="0" w:footer="0" w:gutter="0"/>
          <w:cols w:space="0" w:equalWidth="0">
            <w:col w:w="10489"/>
          </w:cols>
          <w:docGrid w:linePitch="360"/>
        </w:sectPr>
      </w:pPr>
      <w:r>
        <w:rPr>
          <w:rFonts w:ascii="Arial" w:eastAsia="Arial" w:hAnsi="Arial"/>
          <w:noProof/>
          <w:sz w:val="24"/>
          <w:lang w:val="id-ID" w:eastAsia="id-ID"/>
        </w:rPr>
        <mc:AlternateContent>
          <mc:Choice Requires="wps">
            <w:drawing>
              <wp:anchor distT="0" distB="0" distL="114300" distR="114300" simplePos="0" relativeHeight="251731968" behindDoc="1" locked="0" layoutInCell="0" allowOverlap="1">
                <wp:simplePos x="0" y="0"/>
                <wp:positionH relativeFrom="column">
                  <wp:posOffset>139700</wp:posOffset>
                </wp:positionH>
                <wp:positionV relativeFrom="paragraph">
                  <wp:posOffset>111125</wp:posOffset>
                </wp:positionV>
                <wp:extent cx="6522720" cy="0"/>
                <wp:effectExtent l="6350" t="6350" r="5080" b="12700"/>
                <wp:wrapNone/>
                <wp:docPr id="2"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2272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2" o:spid="_x0000_s1026" style="position:absolute;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pt,8.75pt" to="524.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" o:allowincell="f" strokeweight=".48pt"/>
            </w:pict>
          </mc:Fallback>
        </mc:AlternateContent>
      </w:r>
    </w:p>
    <w:p w:rsidR="00EA0FDF" w:rsidRDefault="00EA0FDF" w:rsidP="00EA0FDF">
      <w:pPr>
        <w:numPr>
          <w:ilvl w:val="0"/>
          <w:numId w:val="12"/>
        </w:numPr>
        <w:spacing w:line="0" w:lineRule="atLeast"/>
        <w:ind w:left="450" w:hanging="270"/>
        <w:jc w:val="both"/>
        <w:rPr>
          <w:rFonts w:ascii="Arial" w:eastAsia="Arial" w:hAnsi="Arial"/>
          <w:b/>
          <w:sz w:val="24"/>
        </w:rPr>
      </w:pPr>
      <w:bookmarkStart w:id="1" w:name="page8"/>
      <w:bookmarkEnd w:id="1"/>
      <w:r>
        <w:rPr>
          <w:rFonts w:ascii="Arial" w:eastAsia="Arial" w:hAnsi="Arial"/>
          <w:b/>
          <w:sz w:val="24"/>
        </w:rPr>
        <w:lastRenderedPageBreak/>
        <w:t>PENDIDIKAN</w:t>
      </w:r>
    </w:p>
    <w:p w:rsidR="00EA0FDF" w:rsidRDefault="00EA0FDF" w:rsidP="00EA0FDF">
      <w:pPr>
        <w:spacing w:line="120" w:lineRule="exact"/>
        <w:rPr>
          <w:rFonts w:ascii="Arial" w:eastAsia="Arial" w:hAnsi="Arial"/>
          <w:b/>
          <w:sz w:val="24"/>
        </w:rPr>
      </w:pPr>
    </w:p>
    <w:p w:rsidR="00EA0FDF" w:rsidRDefault="00EA0FDF" w:rsidP="00EA0FDF">
      <w:pPr>
        <w:spacing w:line="0" w:lineRule="atLeast"/>
        <w:ind w:left="450"/>
        <w:jc w:val="both"/>
        <w:rPr>
          <w:rFonts w:ascii="Arial" w:eastAsia="Arial" w:hAnsi="Arial"/>
          <w:sz w:val="24"/>
        </w:rPr>
      </w:pPr>
      <w:r>
        <w:rPr>
          <w:rFonts w:ascii="Arial" w:eastAsia="Arial" w:hAnsi="Arial"/>
          <w:sz w:val="24"/>
        </w:rPr>
        <w:t>1.  Pendidikan di Dalam dan di Luar Negeri</w:t>
      </w:r>
    </w:p>
    <w:p w:rsidR="00EA0FDF" w:rsidRDefault="00EA0FDF" w:rsidP="00EA0FDF">
      <w:pPr>
        <w:spacing w:line="106" w:lineRule="exact"/>
        <w:rPr>
          <w:rFonts w:ascii="Times New Roman" w:eastAsia="Times New Roman" w:hAnsi="Times New Roman"/>
        </w:rPr>
      </w:pPr>
    </w:p>
    <w:tbl>
      <w:tblPr>
        <w:tblW w:w="10609" w:type="dxa"/>
        <w:tblInd w:w="180" w:type="dxa"/>
        <w:tblLayout w:type="fixed"/>
        <w:tblCellMar>
          <w:left w:w="0" w:type="dxa"/>
          <w:right w:w="0" w:type="dxa"/>
        </w:tblCellMar>
        <w:tblLook w:val="0000" w:firstRow="0" w:lastRow="0" w:firstColumn="0" w:lastColumn="0" w:noHBand="0" w:noVBand="0"/>
      </w:tblPr>
      <w:tblGrid>
        <w:gridCol w:w="30"/>
        <w:gridCol w:w="10"/>
        <w:gridCol w:w="590"/>
        <w:gridCol w:w="2060"/>
        <w:gridCol w:w="220"/>
        <w:gridCol w:w="1117"/>
        <w:gridCol w:w="100"/>
        <w:gridCol w:w="1257"/>
        <w:gridCol w:w="1574"/>
        <w:gridCol w:w="180"/>
        <w:gridCol w:w="160"/>
        <w:gridCol w:w="977"/>
        <w:gridCol w:w="100"/>
        <w:gridCol w:w="200"/>
        <w:gridCol w:w="2034"/>
      </w:tblGrid>
      <w:tr w:rsidR="00EA0FDF" w:rsidTr="00EA0FDF">
        <w:trPr>
          <w:trHeight w:val="306"/>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ind w:left="120"/>
              <w:rPr>
                <w:rFonts w:ascii="Arial" w:eastAsia="Arial" w:hAnsi="Arial"/>
                <w:sz w:val="21"/>
              </w:rPr>
            </w:pPr>
            <w:r>
              <w:rPr>
                <w:rFonts w:ascii="Arial" w:eastAsia="Arial" w:hAnsi="Arial"/>
                <w:sz w:val="21"/>
              </w:rPr>
              <w:t>STTB/TANDA</w:t>
            </w:r>
          </w:p>
        </w:tc>
        <w:tc>
          <w:tcPr>
            <w:tcW w:w="180"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top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top w:val="single" w:sz="8" w:space="0" w:color="auto"/>
              <w:right w:val="single" w:sz="8" w:space="0" w:color="auto"/>
            </w:tcBorders>
            <w:shd w:val="clear" w:color="auto" w:fill="auto"/>
            <w:vAlign w:val="bottom"/>
          </w:tcPr>
          <w:p w:rsidR="00EA0FDF" w:rsidRDefault="00EA0FDF" w:rsidP="00EA0FDF">
            <w:pPr>
              <w:spacing w:line="0" w:lineRule="atLeast"/>
              <w:ind w:right="251"/>
              <w:jc w:val="center"/>
              <w:rPr>
                <w:rFonts w:ascii="Arial" w:eastAsia="Arial" w:hAnsi="Arial"/>
                <w:w w:val="99"/>
                <w:sz w:val="21"/>
              </w:rPr>
            </w:pPr>
            <w:r>
              <w:rPr>
                <w:rFonts w:ascii="Arial" w:eastAsia="Arial" w:hAnsi="Arial"/>
                <w:w w:val="99"/>
                <w:sz w:val="21"/>
              </w:rPr>
              <w:t>NAMA KEPALA</w:t>
            </w:r>
          </w:p>
        </w:tc>
      </w:tr>
      <w:tr w:rsidR="00EA0FDF" w:rsidTr="00EA0FDF">
        <w:trPr>
          <w:trHeight w:val="151"/>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0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117" w:type="dxa"/>
            <w:vMerge w:val="restart"/>
            <w:shd w:val="clear" w:color="auto" w:fill="auto"/>
            <w:vAlign w:val="bottom"/>
          </w:tcPr>
          <w:p w:rsidR="00EA0FDF" w:rsidRDefault="00EA0FDF" w:rsidP="00EA0FDF">
            <w:pPr>
              <w:spacing w:line="0" w:lineRule="atLeast"/>
              <w:ind w:right="129"/>
              <w:jc w:val="center"/>
              <w:rPr>
                <w:rFonts w:ascii="Arial" w:eastAsia="Arial" w:hAnsi="Arial"/>
                <w:w w:val="98"/>
                <w:sz w:val="21"/>
              </w:rPr>
            </w:pPr>
            <w:r>
              <w:rPr>
                <w:rFonts w:ascii="Arial" w:eastAsia="Arial" w:hAnsi="Arial"/>
                <w:w w:val="98"/>
                <w:sz w:val="21"/>
              </w:rPr>
              <w:t>NAMA</w:t>
            </w: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57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034" w:type="dxa"/>
            <w:vMerge w:val="restart"/>
            <w:tcBorders>
              <w:right w:val="single" w:sz="8" w:space="0" w:color="auto"/>
            </w:tcBorders>
            <w:shd w:val="clear" w:color="auto" w:fill="auto"/>
            <w:vAlign w:val="bottom"/>
          </w:tcPr>
          <w:p w:rsidR="00EA0FDF" w:rsidRDefault="00EA0FDF" w:rsidP="00EA0FDF">
            <w:pPr>
              <w:spacing w:line="0" w:lineRule="atLeast"/>
              <w:ind w:right="251"/>
              <w:jc w:val="center"/>
              <w:rPr>
                <w:rFonts w:ascii="Arial" w:eastAsia="Arial" w:hAnsi="Arial"/>
                <w:w w:val="98"/>
                <w:sz w:val="21"/>
              </w:rPr>
            </w:pPr>
            <w:r>
              <w:rPr>
                <w:rFonts w:ascii="Arial" w:eastAsia="Arial" w:hAnsi="Arial"/>
                <w:w w:val="98"/>
                <w:sz w:val="21"/>
              </w:rPr>
              <w:t>SEKOLAH/</w:t>
            </w:r>
          </w:p>
        </w:tc>
      </w:tr>
      <w:tr w:rsidR="00EA0FDF" w:rsidTr="00EA0FDF">
        <w:trPr>
          <w:trHeight w:val="91"/>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590" w:type="dxa"/>
            <w:vMerge w:val="restart"/>
            <w:tcBorders>
              <w:right w:val="single" w:sz="8" w:space="0" w:color="auto"/>
            </w:tcBorders>
            <w:shd w:val="clear" w:color="auto" w:fill="auto"/>
            <w:vAlign w:val="bottom"/>
          </w:tcPr>
          <w:p w:rsidR="00EA0FDF" w:rsidRDefault="00EA0FDF" w:rsidP="00EA0FDF">
            <w:pPr>
              <w:spacing w:line="239" w:lineRule="exact"/>
              <w:jc w:val="center"/>
              <w:rPr>
                <w:rFonts w:ascii="Arial" w:eastAsia="Arial" w:hAnsi="Arial"/>
                <w:sz w:val="21"/>
              </w:rPr>
            </w:pPr>
            <w:r>
              <w:rPr>
                <w:rFonts w:ascii="Arial" w:eastAsia="Arial" w:hAnsi="Arial"/>
                <w:sz w:val="21"/>
              </w:rPr>
              <w:t>NO</w:t>
            </w:r>
          </w:p>
        </w:tc>
        <w:tc>
          <w:tcPr>
            <w:tcW w:w="2060" w:type="dxa"/>
            <w:vMerge w:val="restart"/>
            <w:tcBorders>
              <w:right w:val="single" w:sz="8" w:space="0" w:color="auto"/>
            </w:tcBorders>
            <w:shd w:val="clear" w:color="auto" w:fill="auto"/>
            <w:vAlign w:val="bottom"/>
          </w:tcPr>
          <w:p w:rsidR="00EA0FDF" w:rsidRDefault="00EA0FDF" w:rsidP="00EA0FDF">
            <w:pPr>
              <w:spacing w:line="239" w:lineRule="exact"/>
              <w:ind w:left="440"/>
              <w:rPr>
                <w:rFonts w:ascii="Arial" w:eastAsia="Arial" w:hAnsi="Arial"/>
                <w:sz w:val="21"/>
              </w:rPr>
            </w:pPr>
            <w:r>
              <w:rPr>
                <w:rFonts w:ascii="Arial" w:eastAsia="Arial" w:hAnsi="Arial"/>
                <w:sz w:val="21"/>
              </w:rPr>
              <w:t>TINGKAT</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117" w:type="dxa"/>
            <w:vMerge/>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257" w:type="dxa"/>
            <w:vMerge w:val="restart"/>
            <w:tcBorders>
              <w:right w:val="single" w:sz="8" w:space="0" w:color="auto"/>
            </w:tcBorders>
            <w:shd w:val="clear" w:color="auto" w:fill="auto"/>
            <w:vAlign w:val="bottom"/>
          </w:tcPr>
          <w:p w:rsidR="00EA0FDF" w:rsidRDefault="00EA0FDF" w:rsidP="00EA0FDF">
            <w:pPr>
              <w:spacing w:line="239" w:lineRule="exact"/>
              <w:jc w:val="center"/>
              <w:rPr>
                <w:rFonts w:ascii="Arial" w:eastAsia="Arial" w:hAnsi="Arial"/>
                <w:sz w:val="21"/>
              </w:rPr>
            </w:pPr>
            <w:r>
              <w:rPr>
                <w:rFonts w:ascii="Arial" w:eastAsia="Arial" w:hAnsi="Arial"/>
                <w:sz w:val="21"/>
              </w:rPr>
              <w:t>JURUSAN</w:t>
            </w:r>
          </w:p>
        </w:tc>
        <w:tc>
          <w:tcPr>
            <w:tcW w:w="1574" w:type="dxa"/>
            <w:vMerge w:val="restart"/>
            <w:tcBorders>
              <w:right w:val="single" w:sz="8" w:space="0" w:color="auto"/>
            </w:tcBorders>
            <w:shd w:val="clear" w:color="auto" w:fill="auto"/>
            <w:vAlign w:val="bottom"/>
          </w:tcPr>
          <w:p w:rsidR="00EA0FDF" w:rsidRDefault="00EA0FDF" w:rsidP="00EA0FDF">
            <w:pPr>
              <w:spacing w:line="239" w:lineRule="exact"/>
              <w:ind w:left="200"/>
              <w:rPr>
                <w:rFonts w:ascii="Arial" w:eastAsia="Arial" w:hAnsi="Arial"/>
                <w:sz w:val="21"/>
              </w:rPr>
            </w:pPr>
            <w:r>
              <w:rPr>
                <w:rFonts w:ascii="Arial" w:eastAsia="Arial" w:hAnsi="Arial"/>
                <w:sz w:val="21"/>
              </w:rPr>
              <w:t>LULUS/IJA -</w:t>
            </w: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137" w:type="dxa"/>
            <w:gridSpan w:val="2"/>
            <w:vMerge w:val="restart"/>
            <w:tcBorders>
              <w:right w:val="single" w:sz="8" w:space="0" w:color="auto"/>
            </w:tcBorders>
            <w:shd w:val="clear" w:color="auto" w:fill="auto"/>
            <w:vAlign w:val="bottom"/>
          </w:tcPr>
          <w:p w:rsidR="00EA0FDF" w:rsidRDefault="00EA0FDF" w:rsidP="00EA0FDF">
            <w:pPr>
              <w:spacing w:line="239" w:lineRule="exact"/>
              <w:ind w:right="105"/>
              <w:jc w:val="center"/>
              <w:rPr>
                <w:rFonts w:ascii="Arial" w:eastAsia="Arial" w:hAnsi="Arial"/>
                <w:w w:val="98"/>
                <w:sz w:val="21"/>
              </w:rPr>
            </w:pPr>
            <w:r>
              <w:rPr>
                <w:rFonts w:ascii="Arial" w:eastAsia="Arial" w:hAnsi="Arial"/>
                <w:w w:val="98"/>
                <w:sz w:val="21"/>
              </w:rPr>
              <w:t>TEMPAT</w:t>
            </w: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3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r>
      <w:tr w:rsidR="00EA0FDF" w:rsidTr="00EA0FDF">
        <w:trPr>
          <w:trHeight w:val="149"/>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59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37" w:type="dxa"/>
            <w:gridSpan w:val="2"/>
            <w:vMerge w:val="restart"/>
            <w:shd w:val="clear" w:color="auto" w:fill="auto"/>
            <w:vAlign w:val="bottom"/>
          </w:tcPr>
          <w:p w:rsidR="00EA0FDF" w:rsidRDefault="00EA0FDF" w:rsidP="00EA0FDF">
            <w:pPr>
              <w:spacing w:line="0" w:lineRule="atLeast"/>
              <w:jc w:val="center"/>
              <w:rPr>
                <w:rFonts w:ascii="Arial" w:eastAsia="Arial" w:hAnsi="Arial"/>
                <w:w w:val="99"/>
                <w:sz w:val="21"/>
              </w:rPr>
            </w:pPr>
            <w:r>
              <w:rPr>
                <w:rFonts w:ascii="Arial" w:eastAsia="Arial" w:hAnsi="Arial"/>
                <w:w w:val="99"/>
                <w:sz w:val="21"/>
              </w:rPr>
              <w:t>PENDIDIKAN</w:t>
            </w: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257"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7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137" w:type="dxa"/>
            <w:gridSpan w:val="2"/>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34" w:type="dxa"/>
            <w:vMerge w:val="restart"/>
            <w:tcBorders>
              <w:right w:val="single" w:sz="8" w:space="0" w:color="auto"/>
            </w:tcBorders>
            <w:shd w:val="clear" w:color="auto" w:fill="auto"/>
            <w:vAlign w:val="bottom"/>
          </w:tcPr>
          <w:p w:rsidR="00EA0FDF" w:rsidRDefault="00EA0FDF" w:rsidP="00EA0FDF">
            <w:pPr>
              <w:spacing w:line="239" w:lineRule="exact"/>
              <w:ind w:right="231"/>
              <w:jc w:val="center"/>
              <w:rPr>
                <w:rFonts w:ascii="Arial" w:eastAsia="Arial" w:hAnsi="Arial"/>
                <w:sz w:val="21"/>
              </w:rPr>
            </w:pPr>
            <w:r>
              <w:rPr>
                <w:rFonts w:ascii="Arial" w:eastAsia="Arial" w:hAnsi="Arial"/>
                <w:sz w:val="21"/>
              </w:rPr>
              <w:t>DIREKTUR/</w:t>
            </w:r>
          </w:p>
        </w:tc>
      </w:tr>
      <w:tr w:rsidR="00EA0FDF" w:rsidTr="00EA0FDF">
        <w:trPr>
          <w:trHeight w:val="91"/>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337" w:type="dxa"/>
            <w:gridSpan w:val="2"/>
            <w:vMerge/>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574" w:type="dxa"/>
            <w:vMerge w:val="restart"/>
            <w:tcBorders>
              <w:right w:val="single" w:sz="8" w:space="0" w:color="auto"/>
            </w:tcBorders>
            <w:shd w:val="clear" w:color="auto" w:fill="auto"/>
            <w:vAlign w:val="bottom"/>
          </w:tcPr>
          <w:p w:rsidR="00EA0FDF" w:rsidRDefault="00EA0FDF" w:rsidP="00EA0FDF">
            <w:pPr>
              <w:spacing w:line="0" w:lineRule="atLeast"/>
              <w:ind w:left="180"/>
              <w:rPr>
                <w:rFonts w:ascii="Arial" w:eastAsia="Arial" w:hAnsi="Arial"/>
                <w:sz w:val="21"/>
              </w:rPr>
            </w:pPr>
            <w:r>
              <w:rPr>
                <w:rFonts w:ascii="Arial" w:eastAsia="Arial" w:hAnsi="Arial"/>
                <w:sz w:val="21"/>
              </w:rPr>
              <w:t>ZAH TAHUN</w:t>
            </w: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3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r>
      <w:tr w:rsidR="00EA0FDF" w:rsidTr="00EA0FDF">
        <w:trPr>
          <w:trHeight w:val="6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337" w:type="dxa"/>
            <w:gridSpan w:val="2"/>
            <w:vMerge/>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7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91"/>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0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57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7"/>
              </w:rPr>
            </w:pPr>
          </w:p>
        </w:tc>
        <w:tc>
          <w:tcPr>
            <w:tcW w:w="2234" w:type="dxa"/>
            <w:gridSpan w:val="2"/>
            <w:vMerge w:val="restart"/>
            <w:tcBorders>
              <w:right w:val="single" w:sz="8" w:space="0" w:color="auto"/>
            </w:tcBorders>
            <w:shd w:val="clear" w:color="auto" w:fill="auto"/>
            <w:vAlign w:val="bottom"/>
          </w:tcPr>
          <w:p w:rsidR="00EA0FDF" w:rsidRDefault="00EA0FDF" w:rsidP="00EA0FDF">
            <w:pPr>
              <w:spacing w:line="0" w:lineRule="atLeast"/>
              <w:ind w:right="31"/>
              <w:jc w:val="center"/>
              <w:rPr>
                <w:rFonts w:ascii="Arial" w:eastAsia="Arial" w:hAnsi="Arial"/>
                <w:sz w:val="21"/>
              </w:rPr>
            </w:pPr>
            <w:r>
              <w:rPr>
                <w:rFonts w:ascii="Arial" w:eastAsia="Arial" w:hAnsi="Arial"/>
                <w:sz w:val="21"/>
              </w:rPr>
              <w:t>DEKAN/PROMOTOR</w:t>
            </w:r>
          </w:p>
        </w:tc>
      </w:tr>
      <w:tr w:rsidR="00EA0FDF" w:rsidTr="00EA0FDF">
        <w:trPr>
          <w:trHeight w:val="151"/>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0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3"/>
              </w:rPr>
            </w:pPr>
          </w:p>
        </w:tc>
        <w:tc>
          <w:tcPr>
            <w:tcW w:w="2234" w:type="dxa"/>
            <w:gridSpan w:val="2"/>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3"/>
              </w:rPr>
            </w:pPr>
          </w:p>
        </w:tc>
      </w:tr>
      <w:tr w:rsidR="00EA0FDF" w:rsidTr="00EA0FDF">
        <w:trPr>
          <w:trHeight w:val="66"/>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63"/>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w w:val="89"/>
                <w:sz w:val="24"/>
              </w:rPr>
            </w:pPr>
            <w:r>
              <w:rPr>
                <w:rFonts w:ascii="Arial" w:eastAsia="Arial" w:hAnsi="Arial"/>
                <w:w w:val="89"/>
                <w:sz w:val="24"/>
              </w:rPr>
              <w:t>1</w:t>
            </w: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262" w:lineRule="exact"/>
              <w:ind w:left="820"/>
              <w:rPr>
                <w:rFonts w:ascii="Arial" w:eastAsia="Arial" w:hAnsi="Arial"/>
                <w:sz w:val="24"/>
              </w:rPr>
            </w:pPr>
            <w:r>
              <w:rPr>
                <w:rFonts w:ascii="Arial" w:eastAsia="Arial" w:hAnsi="Arial"/>
                <w:sz w:val="24"/>
              </w:rPr>
              <w:t>2</w:t>
            </w: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1117" w:type="dxa"/>
            <w:tcBorders>
              <w:bottom w:val="single" w:sz="8" w:space="0" w:color="auto"/>
            </w:tcBorders>
            <w:shd w:val="clear" w:color="auto" w:fill="auto"/>
            <w:vAlign w:val="bottom"/>
          </w:tcPr>
          <w:p w:rsidR="00EA0FDF" w:rsidRDefault="00EA0FDF" w:rsidP="00EA0FDF">
            <w:pPr>
              <w:spacing w:line="262" w:lineRule="exact"/>
              <w:ind w:left="-210" w:right="-113"/>
              <w:jc w:val="center"/>
              <w:rPr>
                <w:rFonts w:ascii="Arial" w:eastAsia="Arial" w:hAnsi="Arial"/>
                <w:sz w:val="24"/>
              </w:rPr>
            </w:pPr>
            <w:r>
              <w:rPr>
                <w:rFonts w:ascii="Arial" w:eastAsia="Arial" w:hAnsi="Arial"/>
                <w:sz w:val="24"/>
              </w:rPr>
              <w:t>3</w:t>
            </w: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262" w:lineRule="exact"/>
              <w:ind w:right="467"/>
              <w:jc w:val="right"/>
              <w:rPr>
                <w:rFonts w:ascii="Arial" w:eastAsia="Arial" w:hAnsi="Arial"/>
                <w:sz w:val="24"/>
              </w:rPr>
            </w:pPr>
            <w:r>
              <w:rPr>
                <w:rFonts w:ascii="Arial" w:eastAsia="Arial" w:hAnsi="Arial"/>
                <w:sz w:val="24"/>
              </w:rPr>
              <w:t>4</w:t>
            </w: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262" w:lineRule="exact"/>
              <w:ind w:left="700"/>
              <w:rPr>
                <w:rFonts w:ascii="Arial" w:eastAsia="Arial" w:hAnsi="Arial"/>
                <w:sz w:val="24"/>
              </w:rPr>
            </w:pPr>
            <w:r>
              <w:rPr>
                <w:rFonts w:ascii="Arial" w:eastAsia="Arial" w:hAnsi="Arial"/>
                <w:sz w:val="24"/>
              </w:rPr>
              <w:t>5</w:t>
            </w: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1137" w:type="dxa"/>
            <w:gridSpan w:val="2"/>
            <w:tcBorders>
              <w:bottom w:val="single" w:sz="8" w:space="0" w:color="auto"/>
              <w:right w:val="single" w:sz="8" w:space="0" w:color="auto"/>
            </w:tcBorders>
            <w:shd w:val="clear" w:color="auto" w:fill="auto"/>
            <w:vAlign w:val="bottom"/>
          </w:tcPr>
          <w:p w:rsidR="00EA0FDF" w:rsidRDefault="00EA0FDF" w:rsidP="00EA0FDF">
            <w:pPr>
              <w:spacing w:line="262" w:lineRule="exact"/>
              <w:ind w:right="505"/>
              <w:jc w:val="right"/>
              <w:rPr>
                <w:rFonts w:ascii="Arial" w:eastAsia="Arial" w:hAnsi="Arial"/>
                <w:sz w:val="24"/>
              </w:rPr>
            </w:pPr>
            <w:r>
              <w:rPr>
                <w:rFonts w:ascii="Arial" w:eastAsia="Arial" w:hAnsi="Arial"/>
                <w:sz w:val="24"/>
              </w:rPr>
              <w:t>6</w:t>
            </w: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2234" w:type="dxa"/>
            <w:gridSpan w:val="2"/>
            <w:tcBorders>
              <w:bottom w:val="single" w:sz="8" w:space="0" w:color="auto"/>
              <w:right w:val="single" w:sz="8" w:space="0" w:color="auto"/>
            </w:tcBorders>
            <w:shd w:val="clear" w:color="auto" w:fill="auto"/>
            <w:vAlign w:val="bottom"/>
          </w:tcPr>
          <w:p w:rsidR="00EA0FDF" w:rsidRDefault="00EA0FDF" w:rsidP="00EA0FDF">
            <w:pPr>
              <w:spacing w:line="262" w:lineRule="exact"/>
              <w:ind w:right="51"/>
              <w:jc w:val="center"/>
              <w:rPr>
                <w:rFonts w:ascii="Arial" w:eastAsia="Arial" w:hAnsi="Arial"/>
                <w:w w:val="89"/>
                <w:sz w:val="24"/>
              </w:rPr>
            </w:pPr>
            <w:r>
              <w:rPr>
                <w:rFonts w:ascii="Arial" w:eastAsia="Arial" w:hAnsi="Arial"/>
                <w:w w:val="89"/>
                <w:sz w:val="24"/>
              </w:rPr>
              <w:t>7</w:t>
            </w:r>
          </w:p>
        </w:tc>
      </w:tr>
      <w:tr w:rsidR="00EA0FDF" w:rsidTr="00EA0FDF">
        <w:trPr>
          <w:trHeight w:val="31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1</w:t>
            </w:r>
          </w:p>
        </w:tc>
        <w:tc>
          <w:tcPr>
            <w:tcW w:w="2060" w:type="dxa"/>
            <w:vMerge w:val="restart"/>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SD</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6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ind w:right="-113"/>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7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2</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SLTP</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6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3</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SLTA</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2"/>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68"/>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4</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D-1</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7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5</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D-2</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6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6</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D III/AKADEMI</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2"/>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6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7</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D IV</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7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1"/>
              </w:rPr>
            </w:pPr>
            <w:r>
              <w:rPr>
                <w:rFonts w:ascii="Arial" w:eastAsia="Arial" w:hAnsi="Arial"/>
                <w:sz w:val="21"/>
              </w:rPr>
              <w:t>8</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1"/>
              </w:rPr>
            </w:pPr>
            <w:r>
              <w:rPr>
                <w:rFonts w:ascii="Arial" w:eastAsia="Arial" w:hAnsi="Arial"/>
                <w:sz w:val="21"/>
              </w:rPr>
              <w:t>S 1</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2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9"/>
              </w:rPr>
            </w:pPr>
          </w:p>
        </w:tc>
      </w:tr>
      <w:tr w:rsidR="00EA0FDF" w:rsidTr="00EA0FDF">
        <w:trPr>
          <w:trHeight w:val="383"/>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9</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S 2</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0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8"/>
              </w:rPr>
            </w:pPr>
          </w:p>
        </w:tc>
      </w:tr>
      <w:tr w:rsidR="00EA0FDF" w:rsidTr="00EA0FDF">
        <w:trPr>
          <w:trHeight w:val="383"/>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10</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S 3</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04"/>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r>
      <w:tr w:rsidR="00EA0FDF" w:rsidTr="00EA0FDF">
        <w:trPr>
          <w:trHeight w:val="383"/>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11</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Spesialis I</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0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r>
      <w:tr w:rsidR="00EA0FDF" w:rsidTr="00EA0FDF">
        <w:trPr>
          <w:trHeight w:val="383"/>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12</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Spesialis II</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07"/>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7"/>
              </w:rPr>
            </w:pPr>
          </w:p>
        </w:tc>
      </w:tr>
      <w:tr w:rsidR="00EA0FDF" w:rsidTr="00EA0FDF">
        <w:trPr>
          <w:trHeight w:val="380"/>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Profesi............</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76"/>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13</w:t>
            </w: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76"/>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5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right w:val="single" w:sz="8" w:space="0" w:color="auto"/>
            </w:tcBorders>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w:t>
            </w:r>
          </w:p>
        </w:tc>
        <w:tc>
          <w:tcPr>
            <w:tcW w:w="22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25"/>
        </w:trPr>
        <w:tc>
          <w:tcPr>
            <w:tcW w:w="4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5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217"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57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97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777"/>
        </w:trPr>
        <w:tc>
          <w:tcPr>
            <w:tcW w:w="5384" w:type="dxa"/>
            <w:gridSpan w:val="8"/>
            <w:shd w:val="clear" w:color="auto" w:fill="auto"/>
            <w:vAlign w:val="bottom"/>
          </w:tcPr>
          <w:p w:rsidR="00EA0FDF" w:rsidRDefault="00EA0FDF" w:rsidP="00EA0FDF">
            <w:pPr>
              <w:spacing w:line="0" w:lineRule="atLeast"/>
              <w:ind w:left="270"/>
              <w:rPr>
                <w:rFonts w:ascii="Arial" w:eastAsia="Arial" w:hAnsi="Arial"/>
                <w:sz w:val="24"/>
              </w:rPr>
            </w:pPr>
            <w:r>
              <w:rPr>
                <w:rFonts w:ascii="Arial" w:eastAsia="Arial" w:hAnsi="Arial"/>
                <w:sz w:val="24"/>
              </w:rPr>
              <w:t>2.  Kursus/Latihan di Dalam dan di Luar Negeri</w:t>
            </w:r>
          </w:p>
        </w:tc>
        <w:tc>
          <w:tcPr>
            <w:tcW w:w="1574"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25"/>
        </w:trPr>
        <w:tc>
          <w:tcPr>
            <w:tcW w:w="30" w:type="dxa"/>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600" w:type="dxa"/>
            <w:gridSpan w:val="2"/>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25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754" w:type="dxa"/>
            <w:gridSpan w:val="2"/>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3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240"/>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60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2060" w:type="dxa"/>
            <w:shd w:val="clear" w:color="auto" w:fill="auto"/>
            <w:vAlign w:val="bottom"/>
          </w:tcPr>
          <w:p w:rsidR="00EA0FDF" w:rsidRDefault="00EA0FDF" w:rsidP="00EA0FDF">
            <w:pPr>
              <w:spacing w:line="0" w:lineRule="atLeast"/>
              <w:rPr>
                <w:rFonts w:ascii="Times New Roman" w:eastAsia="Times New Roman" w:hAnsi="Times New Roman"/>
              </w:rPr>
            </w:pPr>
          </w:p>
        </w:tc>
        <w:tc>
          <w:tcPr>
            <w:tcW w:w="2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2474" w:type="dxa"/>
            <w:gridSpan w:val="3"/>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2"/>
              </w:rPr>
            </w:pPr>
            <w:r>
              <w:rPr>
                <w:rFonts w:ascii="Arial" w:eastAsia="Arial" w:hAnsi="Arial"/>
                <w:sz w:val="22"/>
              </w:rPr>
              <w:t>LAMANYA</w:t>
            </w:r>
          </w:p>
        </w:tc>
        <w:tc>
          <w:tcPr>
            <w:tcW w:w="1754" w:type="dxa"/>
            <w:gridSpan w:val="2"/>
            <w:shd w:val="clear" w:color="auto" w:fill="auto"/>
            <w:vAlign w:val="bottom"/>
          </w:tcPr>
          <w:p w:rsidR="00EA0FDF" w:rsidRDefault="00EA0FDF" w:rsidP="00EA0FDF">
            <w:pPr>
              <w:spacing w:line="239" w:lineRule="exact"/>
              <w:ind w:left="160"/>
              <w:rPr>
                <w:rFonts w:ascii="Arial" w:eastAsia="Arial" w:hAnsi="Arial"/>
                <w:sz w:val="22"/>
              </w:rPr>
            </w:pPr>
            <w:r>
              <w:rPr>
                <w:rFonts w:ascii="Arial" w:eastAsia="Arial" w:hAnsi="Arial"/>
                <w:sz w:val="22"/>
              </w:rPr>
              <w:t>IJAZAH/TANDA</w:t>
            </w: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977" w:type="dxa"/>
            <w:shd w:val="clear" w:color="auto" w:fill="auto"/>
            <w:vAlign w:val="bottom"/>
          </w:tcPr>
          <w:p w:rsidR="00EA0FDF" w:rsidRDefault="00EA0FDF" w:rsidP="00EA0FDF">
            <w:pPr>
              <w:spacing w:line="0" w:lineRule="atLeast"/>
              <w:rPr>
                <w:rFonts w:ascii="Times New Roman" w:eastAsia="Times New Roman" w:hAnsi="Times New Roman"/>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rPr>
            </w:pP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r>
      <w:tr w:rsidR="00EA0FDF" w:rsidTr="00EA0FDF">
        <w:trPr>
          <w:trHeight w:val="127"/>
        </w:trPr>
        <w:tc>
          <w:tcPr>
            <w:tcW w:w="30" w:type="dxa"/>
            <w:tcBorders>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11"/>
              </w:rPr>
            </w:pPr>
          </w:p>
        </w:tc>
        <w:tc>
          <w:tcPr>
            <w:tcW w:w="600" w:type="dxa"/>
            <w:gridSpan w:val="2"/>
            <w:vMerge w:val="restart"/>
            <w:tcBorders>
              <w:right w:val="single" w:sz="8" w:space="0" w:color="auto"/>
            </w:tcBorders>
            <w:shd w:val="clear" w:color="auto" w:fill="auto"/>
            <w:vAlign w:val="center"/>
          </w:tcPr>
          <w:p w:rsidR="00EA0FDF" w:rsidRDefault="00EA0FDF" w:rsidP="00EA0FDF">
            <w:pPr>
              <w:jc w:val="center"/>
            </w:pPr>
            <w:r w:rsidRPr="004B0D82">
              <w:rPr>
                <w:rFonts w:ascii="Arial" w:eastAsia="Arial" w:hAnsi="Arial"/>
                <w:sz w:val="21"/>
              </w:rPr>
              <w:t>NO</w:t>
            </w:r>
          </w:p>
        </w:tc>
        <w:tc>
          <w:tcPr>
            <w:tcW w:w="2280" w:type="dxa"/>
            <w:gridSpan w:val="2"/>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NAMA KURSUS/</w:t>
            </w:r>
          </w:p>
        </w:tc>
        <w:tc>
          <w:tcPr>
            <w:tcW w:w="2474" w:type="dxa"/>
            <w:gridSpan w:val="3"/>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54" w:type="dxa"/>
            <w:gridSpan w:val="2"/>
            <w:vMerge w:val="restart"/>
            <w:shd w:val="clear" w:color="auto" w:fill="auto"/>
            <w:vAlign w:val="bottom"/>
          </w:tcPr>
          <w:p w:rsidR="00EA0FDF" w:rsidRDefault="00EA0FDF" w:rsidP="00EA0FDF">
            <w:pPr>
              <w:spacing w:line="252" w:lineRule="exact"/>
              <w:ind w:left="160"/>
              <w:rPr>
                <w:rFonts w:ascii="Arial" w:eastAsia="Arial" w:hAnsi="Arial"/>
                <w:sz w:val="22"/>
              </w:rPr>
            </w:pPr>
            <w:r>
              <w:rPr>
                <w:rFonts w:ascii="Arial" w:eastAsia="Arial" w:hAnsi="Arial"/>
                <w:sz w:val="22"/>
              </w:rPr>
              <w:t>LULUS/ SURAT</w:t>
            </w: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977" w:type="dxa"/>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25"/>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600" w:type="dxa"/>
            <w:gridSpan w:val="2"/>
            <w:vMerge/>
            <w:tcBorders>
              <w:right w:val="single" w:sz="8" w:space="0" w:color="auto"/>
            </w:tcBorders>
            <w:shd w:val="clear" w:color="auto" w:fill="auto"/>
          </w:tcPr>
          <w:p w:rsidR="00EA0FDF" w:rsidRDefault="00EA0FDF" w:rsidP="00EA0FDF">
            <w:pPr>
              <w:spacing w:line="0" w:lineRule="atLeast"/>
              <w:rPr>
                <w:rFonts w:ascii="Times New Roman" w:eastAsia="Times New Roman" w:hAnsi="Times New Roman"/>
                <w:sz w:val="10"/>
              </w:rPr>
            </w:pPr>
          </w:p>
        </w:tc>
        <w:tc>
          <w:tcPr>
            <w:tcW w:w="2280" w:type="dxa"/>
            <w:gridSpan w:val="2"/>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474" w:type="dxa"/>
            <w:gridSpan w:val="3"/>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(TGL/BLN/THN/</w:t>
            </w:r>
          </w:p>
        </w:tc>
        <w:tc>
          <w:tcPr>
            <w:tcW w:w="1754" w:type="dxa"/>
            <w:gridSpan w:val="2"/>
            <w:vMerge/>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77" w:type="dxa"/>
            <w:gridSpan w:val="2"/>
            <w:vMerge w:val="restart"/>
            <w:shd w:val="clear" w:color="auto" w:fill="auto"/>
            <w:vAlign w:val="bottom"/>
          </w:tcPr>
          <w:p w:rsidR="00EA0FDF" w:rsidRDefault="00EA0FDF" w:rsidP="00EA0FDF">
            <w:pPr>
              <w:spacing w:line="252" w:lineRule="exact"/>
              <w:ind w:left="45"/>
              <w:jc w:val="center"/>
              <w:rPr>
                <w:rFonts w:ascii="Arial" w:eastAsia="Arial" w:hAnsi="Arial"/>
                <w:w w:val="98"/>
                <w:sz w:val="22"/>
              </w:rPr>
            </w:pPr>
            <w:r>
              <w:rPr>
                <w:rFonts w:ascii="Arial" w:eastAsia="Arial" w:hAnsi="Arial"/>
                <w:w w:val="98"/>
                <w:sz w:val="22"/>
              </w:rPr>
              <w:t>TEMPAT</w:t>
            </w: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34"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KETERANGAN</w:t>
            </w:r>
          </w:p>
        </w:tc>
      </w:tr>
      <w:tr w:rsidR="00EA0FDF" w:rsidTr="00EA0FDF">
        <w:trPr>
          <w:trHeight w:val="127"/>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600" w:type="dxa"/>
            <w:gridSpan w:val="2"/>
            <w:vMerge w:val="restart"/>
            <w:tcBorders>
              <w:right w:val="single" w:sz="8" w:space="0" w:color="auto"/>
            </w:tcBorders>
            <w:shd w:val="clear" w:color="auto" w:fill="auto"/>
          </w:tcPr>
          <w:p w:rsidR="00EA0FDF" w:rsidRDefault="00EA0FDF" w:rsidP="00EA0FDF"/>
        </w:tc>
        <w:tc>
          <w:tcPr>
            <w:tcW w:w="2060" w:type="dxa"/>
            <w:vMerge w:val="restart"/>
            <w:shd w:val="clear" w:color="auto" w:fill="auto"/>
            <w:vAlign w:val="bottom"/>
          </w:tcPr>
          <w:p w:rsidR="00EA0FDF" w:rsidRDefault="00EA0FDF" w:rsidP="00EA0FDF">
            <w:pPr>
              <w:spacing w:line="0" w:lineRule="atLeast"/>
              <w:ind w:left="87"/>
              <w:jc w:val="center"/>
              <w:rPr>
                <w:rFonts w:ascii="Arial" w:eastAsia="Arial" w:hAnsi="Arial"/>
                <w:w w:val="98"/>
                <w:sz w:val="22"/>
              </w:rPr>
            </w:pPr>
            <w:r>
              <w:rPr>
                <w:rFonts w:ascii="Arial" w:eastAsia="Arial" w:hAnsi="Arial"/>
                <w:w w:val="98"/>
                <w:sz w:val="22"/>
              </w:rPr>
              <w:t>LATIHAN</w:t>
            </w:r>
          </w:p>
        </w:tc>
        <w:tc>
          <w:tcPr>
            <w:tcW w:w="2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474" w:type="dxa"/>
            <w:gridSpan w:val="3"/>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54" w:type="dxa"/>
            <w:gridSpan w:val="2"/>
            <w:vMerge w:val="restart"/>
            <w:shd w:val="clear" w:color="auto" w:fill="auto"/>
            <w:vAlign w:val="bottom"/>
          </w:tcPr>
          <w:p w:rsidR="00EA0FDF" w:rsidRDefault="00EA0FDF" w:rsidP="00EA0FDF">
            <w:pPr>
              <w:spacing w:line="0" w:lineRule="atLeast"/>
              <w:ind w:left="180"/>
              <w:rPr>
                <w:rFonts w:ascii="Arial" w:eastAsia="Arial" w:hAnsi="Arial"/>
                <w:sz w:val="22"/>
              </w:rPr>
            </w:pPr>
            <w:r>
              <w:rPr>
                <w:rFonts w:ascii="Arial" w:eastAsia="Arial" w:hAnsi="Arial"/>
                <w:sz w:val="22"/>
              </w:rPr>
              <w:t>KETERANGAN</w:t>
            </w: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77" w:type="dxa"/>
            <w:gridSpan w:val="2"/>
            <w:vMerge/>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34"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27"/>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600" w:type="dxa"/>
            <w:gridSpan w:val="2"/>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60" w:type="dxa"/>
            <w:vMerge/>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474" w:type="dxa"/>
            <w:gridSpan w:val="3"/>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w w:val="99"/>
                <w:sz w:val="22"/>
              </w:rPr>
            </w:pPr>
            <w:r>
              <w:rPr>
                <w:rFonts w:ascii="Arial" w:eastAsia="Arial" w:hAnsi="Arial"/>
                <w:w w:val="99"/>
                <w:sz w:val="22"/>
              </w:rPr>
              <w:t>S.D. TGL/BLN/THN)</w:t>
            </w:r>
          </w:p>
        </w:tc>
        <w:tc>
          <w:tcPr>
            <w:tcW w:w="1754" w:type="dxa"/>
            <w:gridSpan w:val="2"/>
            <w:vMerge/>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977" w:type="dxa"/>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25"/>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600" w:type="dxa"/>
            <w:gridSpan w:val="2"/>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60" w:type="dxa"/>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474" w:type="dxa"/>
            <w:gridSpan w:val="3"/>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754" w:type="dxa"/>
            <w:gridSpan w:val="2"/>
            <w:vMerge w:val="restart"/>
            <w:shd w:val="clear" w:color="auto" w:fill="auto"/>
            <w:vAlign w:val="bottom"/>
          </w:tcPr>
          <w:p w:rsidR="00EA0FDF" w:rsidRDefault="00EA0FDF" w:rsidP="00EA0FDF">
            <w:pPr>
              <w:spacing w:line="252" w:lineRule="exact"/>
              <w:ind w:left="560"/>
              <w:rPr>
                <w:rFonts w:ascii="Arial" w:eastAsia="Arial" w:hAnsi="Arial"/>
                <w:sz w:val="22"/>
              </w:rPr>
            </w:pPr>
            <w:r>
              <w:rPr>
                <w:rFonts w:ascii="Arial" w:eastAsia="Arial" w:hAnsi="Arial"/>
                <w:sz w:val="22"/>
              </w:rPr>
              <w:t>TAHUN</w:t>
            </w:r>
          </w:p>
        </w:tc>
        <w:tc>
          <w:tcPr>
            <w:tcW w:w="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977" w:type="dxa"/>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0" w:type="dxa"/>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34"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129"/>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54" w:type="dxa"/>
            <w:gridSpan w:val="2"/>
            <w:vMerge/>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265"/>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1</w:t>
            </w:r>
          </w:p>
        </w:tc>
        <w:tc>
          <w:tcPr>
            <w:tcW w:w="2060" w:type="dxa"/>
            <w:tcBorders>
              <w:bottom w:val="single" w:sz="8" w:space="0" w:color="auto"/>
            </w:tcBorders>
            <w:shd w:val="clear" w:color="auto" w:fill="auto"/>
            <w:vAlign w:val="bottom"/>
          </w:tcPr>
          <w:p w:rsidR="00EA0FDF" w:rsidRDefault="00EA0FDF" w:rsidP="00EA0FDF">
            <w:pPr>
              <w:spacing w:line="264" w:lineRule="exact"/>
              <w:ind w:left="87"/>
              <w:jc w:val="center"/>
              <w:rPr>
                <w:rFonts w:ascii="Arial" w:eastAsia="Arial" w:hAnsi="Arial"/>
                <w:w w:val="89"/>
                <w:sz w:val="24"/>
              </w:rPr>
            </w:pPr>
            <w:r>
              <w:rPr>
                <w:rFonts w:ascii="Arial" w:eastAsia="Arial" w:hAnsi="Arial"/>
                <w:w w:val="89"/>
                <w:sz w:val="24"/>
              </w:rPr>
              <w:t>2</w:t>
            </w: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357" w:type="dxa"/>
            <w:gridSpan w:val="2"/>
            <w:tcBorders>
              <w:bottom w:val="single" w:sz="8" w:space="0" w:color="auto"/>
              <w:right w:val="single" w:sz="8" w:space="0" w:color="auto"/>
            </w:tcBorders>
            <w:shd w:val="clear" w:color="auto" w:fill="auto"/>
            <w:vAlign w:val="bottom"/>
          </w:tcPr>
          <w:p w:rsidR="00EA0FDF" w:rsidRDefault="00EA0FDF" w:rsidP="00EA0FDF">
            <w:pPr>
              <w:spacing w:line="264" w:lineRule="exact"/>
              <w:ind w:right="1027"/>
              <w:jc w:val="center"/>
              <w:rPr>
                <w:rFonts w:ascii="Arial" w:eastAsia="Arial" w:hAnsi="Arial"/>
                <w:sz w:val="24"/>
              </w:rPr>
            </w:pPr>
            <w:r>
              <w:rPr>
                <w:rFonts w:ascii="Arial" w:eastAsia="Arial" w:hAnsi="Arial"/>
                <w:sz w:val="24"/>
              </w:rPr>
              <w:t>3</w:t>
            </w:r>
          </w:p>
        </w:tc>
        <w:tc>
          <w:tcPr>
            <w:tcW w:w="1574" w:type="dxa"/>
            <w:tcBorders>
              <w:bottom w:val="single" w:sz="8" w:space="0" w:color="auto"/>
            </w:tcBorders>
            <w:shd w:val="clear" w:color="auto" w:fill="auto"/>
            <w:vAlign w:val="bottom"/>
          </w:tcPr>
          <w:p w:rsidR="00EA0FDF" w:rsidRDefault="00EA0FDF" w:rsidP="00EA0FDF">
            <w:pPr>
              <w:spacing w:line="264" w:lineRule="exact"/>
              <w:ind w:left="880"/>
              <w:rPr>
                <w:rFonts w:ascii="Arial" w:eastAsia="Arial" w:hAnsi="Arial"/>
                <w:sz w:val="24"/>
              </w:rPr>
            </w:pPr>
            <w:r>
              <w:rPr>
                <w:rFonts w:ascii="Arial" w:eastAsia="Arial" w:hAnsi="Arial"/>
                <w:sz w:val="24"/>
              </w:rPr>
              <w:t>4</w:t>
            </w: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977" w:type="dxa"/>
            <w:tcBorders>
              <w:bottom w:val="single" w:sz="8" w:space="0" w:color="auto"/>
            </w:tcBorders>
            <w:shd w:val="clear" w:color="auto" w:fill="auto"/>
            <w:vAlign w:val="bottom"/>
          </w:tcPr>
          <w:p w:rsidR="00EA0FDF" w:rsidRDefault="00EA0FDF" w:rsidP="00EA0FDF">
            <w:pPr>
              <w:spacing w:line="264" w:lineRule="exact"/>
              <w:ind w:right="185"/>
              <w:jc w:val="right"/>
              <w:rPr>
                <w:rFonts w:ascii="Arial" w:eastAsia="Arial" w:hAnsi="Arial"/>
                <w:sz w:val="24"/>
              </w:rPr>
            </w:pPr>
            <w:r>
              <w:rPr>
                <w:rFonts w:ascii="Arial" w:eastAsia="Arial" w:hAnsi="Arial"/>
                <w:sz w:val="24"/>
              </w:rPr>
              <w:t>5</w:t>
            </w: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871"/>
              <w:jc w:val="right"/>
              <w:rPr>
                <w:rFonts w:ascii="Arial" w:eastAsia="Arial" w:hAnsi="Arial"/>
                <w:sz w:val="24"/>
              </w:rPr>
            </w:pPr>
            <w:r>
              <w:rPr>
                <w:rFonts w:ascii="Arial" w:eastAsia="Arial" w:hAnsi="Arial"/>
                <w:sz w:val="24"/>
              </w:rPr>
              <w:t>6</w:t>
            </w:r>
          </w:p>
        </w:tc>
      </w:tr>
      <w:tr w:rsidR="00EA0FDF" w:rsidTr="00EA0FDF">
        <w:trPr>
          <w:trHeight w:val="590"/>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90"/>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90"/>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87"/>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90"/>
        </w:trPr>
        <w:tc>
          <w:tcPr>
            <w:tcW w:w="3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600" w:type="dxa"/>
            <w:gridSpan w:val="2"/>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1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57"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74"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77"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34"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rPr>
          <w:rFonts w:ascii="Times New Roman" w:eastAsia="Times New Roman" w:hAnsi="Times New Roman"/>
          <w:sz w:val="24"/>
        </w:rPr>
        <w:sectPr w:rsidR="00EA0FDF">
          <w:pgSz w:w="12240" w:h="18720"/>
          <w:pgMar w:top="938" w:right="660" w:bottom="988" w:left="811" w:header="0" w:footer="0" w:gutter="0"/>
          <w:cols w:space="0" w:equalWidth="0">
            <w:col w:w="10769"/>
          </w:cols>
          <w:docGrid w:linePitch="360"/>
        </w:sectPr>
      </w:pPr>
    </w:p>
    <w:p w:rsidR="00EA0FDF" w:rsidRDefault="00EA0FDF" w:rsidP="00EA0FDF">
      <w:pPr>
        <w:numPr>
          <w:ilvl w:val="0"/>
          <w:numId w:val="13"/>
        </w:numPr>
        <w:tabs>
          <w:tab w:val="left" w:pos="549"/>
        </w:tabs>
        <w:spacing w:line="0" w:lineRule="atLeast"/>
        <w:ind w:left="549" w:hanging="189"/>
        <w:jc w:val="both"/>
        <w:rPr>
          <w:rFonts w:ascii="Arial" w:eastAsia="Arial" w:hAnsi="Arial"/>
          <w:b/>
          <w:sz w:val="24"/>
        </w:rPr>
      </w:pPr>
      <w:bookmarkStart w:id="2" w:name="page9"/>
      <w:bookmarkEnd w:id="2"/>
      <w:r>
        <w:rPr>
          <w:rFonts w:ascii="Arial" w:eastAsia="Arial" w:hAnsi="Arial"/>
          <w:b/>
          <w:sz w:val="24"/>
        </w:rPr>
        <w:lastRenderedPageBreak/>
        <w:t>RIWAYAT PEKERJAAN</w:t>
      </w:r>
    </w:p>
    <w:p w:rsidR="00EA0FDF" w:rsidRDefault="00EA0FDF" w:rsidP="00EA0FDF">
      <w:pPr>
        <w:spacing w:line="120" w:lineRule="exact"/>
        <w:rPr>
          <w:rFonts w:ascii="Arial" w:eastAsia="Arial" w:hAnsi="Arial"/>
          <w:b/>
          <w:sz w:val="24"/>
        </w:rPr>
      </w:pPr>
    </w:p>
    <w:p w:rsidR="00EA0FDF" w:rsidRDefault="00EA0FDF" w:rsidP="00EA0FDF">
      <w:pPr>
        <w:spacing w:line="0" w:lineRule="atLeast"/>
        <w:ind w:left="720"/>
        <w:jc w:val="both"/>
        <w:rPr>
          <w:rFonts w:ascii="Arial" w:eastAsia="Arial" w:hAnsi="Arial"/>
          <w:sz w:val="24"/>
        </w:rPr>
      </w:pPr>
      <w:r>
        <w:rPr>
          <w:rFonts w:ascii="Arial" w:eastAsia="Arial" w:hAnsi="Arial"/>
          <w:sz w:val="24"/>
        </w:rPr>
        <w:t>1.  Riwayat kepangkatan dengan golongan ruang penggajian</w:t>
      </w:r>
    </w:p>
    <w:p w:rsidR="00EA0FDF" w:rsidRDefault="00EA0FDF" w:rsidP="00EA0FDF">
      <w:pPr>
        <w:spacing w:line="10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630"/>
        <w:gridCol w:w="1399"/>
        <w:gridCol w:w="1301"/>
        <w:gridCol w:w="1260"/>
        <w:gridCol w:w="1559"/>
        <w:gridCol w:w="1141"/>
        <w:gridCol w:w="1170"/>
        <w:gridCol w:w="1080"/>
        <w:gridCol w:w="1080"/>
      </w:tblGrid>
      <w:tr w:rsidR="00EA0FDF" w:rsidTr="00EA0FDF">
        <w:trPr>
          <w:trHeight w:val="269"/>
        </w:trPr>
        <w:tc>
          <w:tcPr>
            <w:tcW w:w="630" w:type="dxa"/>
            <w:tcBorders>
              <w:top w:val="single" w:sz="8" w:space="0" w:color="auto"/>
              <w:left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23"/>
              </w:rPr>
            </w:pPr>
          </w:p>
        </w:tc>
        <w:tc>
          <w:tcPr>
            <w:tcW w:w="1399" w:type="dxa"/>
            <w:tcBorders>
              <w:top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23"/>
              </w:rPr>
            </w:pPr>
          </w:p>
        </w:tc>
        <w:tc>
          <w:tcPr>
            <w:tcW w:w="1301" w:type="dxa"/>
            <w:tcBorders>
              <w:top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23"/>
              </w:rPr>
            </w:pPr>
          </w:p>
        </w:tc>
        <w:tc>
          <w:tcPr>
            <w:tcW w:w="1260" w:type="dxa"/>
            <w:tcBorders>
              <w:top w:val="single" w:sz="8" w:space="0" w:color="auto"/>
              <w:right w:val="single" w:sz="8" w:space="0" w:color="auto"/>
            </w:tcBorders>
            <w:shd w:val="clear" w:color="auto" w:fill="auto"/>
          </w:tcPr>
          <w:p w:rsidR="00EA0FDF" w:rsidRDefault="00EA0FDF" w:rsidP="00EA0FDF">
            <w:pPr>
              <w:jc w:val="center"/>
              <w:rPr>
                <w:rFonts w:ascii="Arial" w:eastAsia="Arial" w:hAnsi="Arial"/>
                <w:w w:val="99"/>
                <w:sz w:val="22"/>
              </w:rPr>
            </w:pPr>
            <w:r>
              <w:rPr>
                <w:rFonts w:ascii="Arial" w:eastAsia="Arial" w:hAnsi="Arial"/>
                <w:w w:val="99"/>
                <w:sz w:val="22"/>
              </w:rPr>
              <w:t>BERLAKU</w:t>
            </w:r>
          </w:p>
        </w:tc>
        <w:tc>
          <w:tcPr>
            <w:tcW w:w="1559" w:type="dxa"/>
            <w:tcBorders>
              <w:top w:val="single" w:sz="8" w:space="0" w:color="auto"/>
              <w:right w:val="single" w:sz="8" w:space="0" w:color="auto"/>
            </w:tcBorders>
            <w:shd w:val="clear" w:color="auto" w:fill="auto"/>
          </w:tcPr>
          <w:p w:rsidR="00EA0FDF" w:rsidRDefault="00EA0FDF" w:rsidP="00EA0FDF">
            <w:pPr>
              <w:jc w:val="center"/>
              <w:rPr>
                <w:rFonts w:ascii="Times New Roman" w:eastAsia="Times New Roman" w:hAnsi="Times New Roman"/>
                <w:sz w:val="23"/>
              </w:rPr>
            </w:pPr>
          </w:p>
        </w:tc>
        <w:tc>
          <w:tcPr>
            <w:tcW w:w="3391" w:type="dxa"/>
            <w:gridSpan w:val="3"/>
            <w:tcBorders>
              <w:top w:val="single" w:sz="8" w:space="0" w:color="auto"/>
              <w:right w:val="single" w:sz="8" w:space="0" w:color="auto"/>
            </w:tcBorders>
            <w:shd w:val="clear" w:color="auto" w:fill="auto"/>
            <w:vAlign w:val="bottom"/>
          </w:tcPr>
          <w:p w:rsidR="00EA0FDF" w:rsidRDefault="00EA0FDF" w:rsidP="00EA0FDF">
            <w:pPr>
              <w:spacing w:line="252" w:lineRule="exact"/>
              <w:ind w:left="460"/>
              <w:rPr>
                <w:rFonts w:ascii="Arial" w:eastAsia="Arial" w:hAnsi="Arial"/>
                <w:sz w:val="22"/>
              </w:rPr>
            </w:pPr>
            <w:r>
              <w:rPr>
                <w:rFonts w:ascii="Arial" w:eastAsia="Arial" w:hAnsi="Arial"/>
                <w:sz w:val="22"/>
              </w:rPr>
              <w:t>SURAT KEPUTUSAN</w:t>
            </w:r>
          </w:p>
        </w:tc>
        <w:tc>
          <w:tcPr>
            <w:tcW w:w="1080" w:type="dxa"/>
            <w:tcBorders>
              <w:top w:val="single" w:sz="8" w:space="0" w:color="auto"/>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PERATURAN</w:t>
            </w:r>
          </w:p>
        </w:tc>
      </w:tr>
      <w:tr w:rsidR="00EA0FDF" w:rsidTr="00EA0FDF">
        <w:trPr>
          <w:trHeight w:val="106"/>
        </w:trPr>
        <w:tc>
          <w:tcPr>
            <w:tcW w:w="630" w:type="dxa"/>
            <w:vMerge w:val="restart"/>
            <w:tcBorders>
              <w:left w:val="single" w:sz="8" w:space="0" w:color="auto"/>
              <w:right w:val="single" w:sz="8" w:space="0" w:color="auto"/>
            </w:tcBorders>
            <w:shd w:val="clear" w:color="auto" w:fill="auto"/>
          </w:tcPr>
          <w:p w:rsidR="00EA0FDF" w:rsidRDefault="00EA0FDF" w:rsidP="00EA0FDF">
            <w:pPr>
              <w:spacing w:line="252" w:lineRule="exact"/>
              <w:jc w:val="center"/>
              <w:rPr>
                <w:rFonts w:ascii="Arial" w:eastAsia="Arial" w:hAnsi="Arial"/>
                <w:sz w:val="22"/>
              </w:rPr>
            </w:pPr>
            <w:r>
              <w:rPr>
                <w:rFonts w:ascii="Arial" w:eastAsia="Arial" w:hAnsi="Arial"/>
                <w:sz w:val="22"/>
              </w:rPr>
              <w:t>NO</w:t>
            </w:r>
          </w:p>
        </w:tc>
        <w:tc>
          <w:tcPr>
            <w:tcW w:w="1399" w:type="dxa"/>
            <w:vMerge w:val="restart"/>
            <w:tcBorders>
              <w:right w:val="single" w:sz="8" w:space="0" w:color="auto"/>
            </w:tcBorders>
            <w:shd w:val="clear" w:color="auto" w:fill="auto"/>
          </w:tcPr>
          <w:p w:rsidR="00EA0FDF" w:rsidRDefault="00EA0FDF" w:rsidP="00EA0FDF">
            <w:pPr>
              <w:spacing w:line="252" w:lineRule="exact"/>
              <w:jc w:val="center"/>
              <w:rPr>
                <w:rFonts w:ascii="Arial" w:eastAsia="Arial" w:hAnsi="Arial"/>
                <w:w w:val="98"/>
                <w:sz w:val="22"/>
              </w:rPr>
            </w:pPr>
            <w:r>
              <w:rPr>
                <w:rFonts w:ascii="Arial" w:eastAsia="Arial" w:hAnsi="Arial"/>
                <w:w w:val="98"/>
                <w:sz w:val="22"/>
              </w:rPr>
              <w:t>PANGKAT</w:t>
            </w:r>
          </w:p>
        </w:tc>
        <w:tc>
          <w:tcPr>
            <w:tcW w:w="1301" w:type="dxa"/>
            <w:vMerge w:val="restart"/>
            <w:tcBorders>
              <w:right w:val="single" w:sz="8" w:space="0" w:color="auto"/>
            </w:tcBorders>
            <w:shd w:val="clear" w:color="auto" w:fill="auto"/>
          </w:tcPr>
          <w:p w:rsidR="00EA0FDF" w:rsidRDefault="00EA0FDF" w:rsidP="00EA0FDF">
            <w:pPr>
              <w:spacing w:line="245" w:lineRule="exact"/>
              <w:jc w:val="center"/>
              <w:rPr>
                <w:rFonts w:ascii="Arial" w:eastAsia="Arial" w:hAnsi="Arial"/>
                <w:w w:val="99"/>
                <w:sz w:val="22"/>
              </w:rPr>
            </w:pPr>
            <w:r>
              <w:rPr>
                <w:rFonts w:ascii="Arial" w:eastAsia="Arial" w:hAnsi="Arial"/>
                <w:w w:val="99"/>
                <w:sz w:val="22"/>
              </w:rPr>
              <w:t>GOL. RUANG</w:t>
            </w:r>
          </w:p>
        </w:tc>
        <w:tc>
          <w:tcPr>
            <w:tcW w:w="1260" w:type="dxa"/>
            <w:vMerge w:val="restart"/>
            <w:tcBorders>
              <w:right w:val="single" w:sz="8" w:space="0" w:color="auto"/>
            </w:tcBorders>
            <w:shd w:val="clear" w:color="auto" w:fill="auto"/>
          </w:tcPr>
          <w:p w:rsidR="00EA0FDF" w:rsidRDefault="00EA0FDF" w:rsidP="00EA0FDF">
            <w:pPr>
              <w:jc w:val="center"/>
              <w:rPr>
                <w:rFonts w:ascii="Arial" w:eastAsia="Arial" w:hAnsi="Arial"/>
                <w:w w:val="99"/>
                <w:sz w:val="22"/>
              </w:rPr>
            </w:pPr>
            <w:r>
              <w:rPr>
                <w:rFonts w:ascii="Arial" w:eastAsia="Arial" w:hAnsi="Arial"/>
                <w:w w:val="99"/>
                <w:sz w:val="22"/>
              </w:rPr>
              <w:t>TERHITUNG</w:t>
            </w:r>
          </w:p>
        </w:tc>
        <w:tc>
          <w:tcPr>
            <w:tcW w:w="1559" w:type="dxa"/>
            <w:vMerge w:val="restart"/>
            <w:tcBorders>
              <w:right w:val="single" w:sz="8" w:space="0" w:color="auto"/>
            </w:tcBorders>
            <w:shd w:val="clear" w:color="auto" w:fill="auto"/>
          </w:tcPr>
          <w:p w:rsidR="00EA0FDF" w:rsidRDefault="00EA0FDF" w:rsidP="00EA0FDF">
            <w:pPr>
              <w:jc w:val="center"/>
              <w:rPr>
                <w:rFonts w:ascii="Arial" w:eastAsia="Arial" w:hAnsi="Arial"/>
                <w:sz w:val="22"/>
              </w:rPr>
            </w:pPr>
            <w:r>
              <w:rPr>
                <w:rFonts w:ascii="Arial" w:eastAsia="Arial" w:hAnsi="Arial"/>
                <w:sz w:val="22"/>
              </w:rPr>
              <w:t>GAJI</w:t>
            </w:r>
          </w:p>
        </w:tc>
        <w:tc>
          <w:tcPr>
            <w:tcW w:w="1141"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117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1080" w:type="dxa"/>
            <w:vMerge w:val="restart"/>
            <w:tcBorders>
              <w:right w:val="single" w:sz="8" w:space="0" w:color="auto"/>
            </w:tcBorders>
            <w:shd w:val="clear" w:color="auto" w:fill="auto"/>
            <w:vAlign w:val="bottom"/>
          </w:tcPr>
          <w:p w:rsidR="00EA0FDF" w:rsidRDefault="00EA0FDF" w:rsidP="00EA0FDF">
            <w:pPr>
              <w:spacing w:line="245" w:lineRule="exact"/>
              <w:jc w:val="center"/>
              <w:rPr>
                <w:rFonts w:ascii="Arial" w:eastAsia="Arial" w:hAnsi="Arial"/>
                <w:w w:val="99"/>
                <w:sz w:val="22"/>
              </w:rPr>
            </w:pPr>
            <w:r>
              <w:rPr>
                <w:rFonts w:ascii="Arial" w:eastAsia="Arial" w:hAnsi="Arial"/>
                <w:w w:val="99"/>
                <w:sz w:val="22"/>
              </w:rPr>
              <w:t>YANG</w:t>
            </w:r>
          </w:p>
        </w:tc>
      </w:tr>
      <w:tr w:rsidR="00EA0FDF" w:rsidTr="00EA0FDF">
        <w:trPr>
          <w:trHeight w:val="374"/>
        </w:trPr>
        <w:tc>
          <w:tcPr>
            <w:tcW w:w="630" w:type="dxa"/>
            <w:vMerge/>
            <w:tcBorders>
              <w:left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399" w:type="dxa"/>
            <w:vMerge/>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301" w:type="dxa"/>
            <w:vMerge/>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260" w:type="dxa"/>
            <w:vMerge/>
            <w:tcBorders>
              <w:right w:val="single" w:sz="8" w:space="0" w:color="auto"/>
            </w:tcBorders>
            <w:shd w:val="clear" w:color="auto" w:fill="auto"/>
          </w:tcPr>
          <w:p w:rsidR="00EA0FDF" w:rsidRDefault="00EA0FDF" w:rsidP="00EA0FDF">
            <w:pPr>
              <w:jc w:val="center"/>
              <w:rPr>
                <w:rFonts w:ascii="Times New Roman" w:eastAsia="Times New Roman" w:hAnsi="Times New Roman"/>
                <w:sz w:val="10"/>
              </w:rPr>
            </w:pPr>
          </w:p>
        </w:tc>
        <w:tc>
          <w:tcPr>
            <w:tcW w:w="1559" w:type="dxa"/>
            <w:vMerge/>
            <w:tcBorders>
              <w:right w:val="single" w:sz="8" w:space="0" w:color="auto"/>
            </w:tcBorders>
            <w:shd w:val="clear" w:color="auto" w:fill="auto"/>
          </w:tcPr>
          <w:p w:rsidR="00EA0FDF" w:rsidRDefault="00EA0FDF" w:rsidP="00EA0FDF">
            <w:pPr>
              <w:jc w:val="center"/>
              <w:rPr>
                <w:rFonts w:ascii="Times New Roman" w:eastAsia="Times New Roman" w:hAnsi="Times New Roman"/>
                <w:sz w:val="10"/>
              </w:rPr>
            </w:pPr>
          </w:p>
        </w:tc>
        <w:tc>
          <w:tcPr>
            <w:tcW w:w="1141"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170"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080"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0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125"/>
        </w:trPr>
        <w:tc>
          <w:tcPr>
            <w:tcW w:w="630" w:type="dxa"/>
            <w:vMerge/>
            <w:tcBorders>
              <w:left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399" w:type="dxa"/>
            <w:vMerge/>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0"/>
              </w:rPr>
            </w:pPr>
          </w:p>
        </w:tc>
        <w:tc>
          <w:tcPr>
            <w:tcW w:w="1301" w:type="dxa"/>
            <w:vMerge w:val="restart"/>
            <w:tcBorders>
              <w:right w:val="single" w:sz="8" w:space="0" w:color="auto"/>
            </w:tcBorders>
            <w:shd w:val="clear" w:color="auto" w:fill="auto"/>
          </w:tcPr>
          <w:p w:rsidR="00EA0FDF" w:rsidRDefault="00EA0FDF" w:rsidP="00EA0FDF">
            <w:pPr>
              <w:spacing w:line="252" w:lineRule="exact"/>
              <w:jc w:val="center"/>
              <w:rPr>
                <w:rFonts w:ascii="Arial" w:eastAsia="Arial" w:hAnsi="Arial"/>
                <w:sz w:val="22"/>
              </w:rPr>
            </w:pPr>
            <w:r>
              <w:rPr>
                <w:rFonts w:ascii="Arial" w:eastAsia="Arial" w:hAnsi="Arial"/>
                <w:sz w:val="22"/>
              </w:rPr>
              <w:t>PENGGAJIAN</w:t>
            </w:r>
          </w:p>
        </w:tc>
        <w:tc>
          <w:tcPr>
            <w:tcW w:w="1260" w:type="dxa"/>
            <w:vMerge w:val="restart"/>
            <w:tcBorders>
              <w:right w:val="single" w:sz="8" w:space="0" w:color="auto"/>
            </w:tcBorders>
            <w:shd w:val="clear" w:color="auto" w:fill="auto"/>
          </w:tcPr>
          <w:p w:rsidR="00EA0FDF" w:rsidRDefault="00EA0FDF" w:rsidP="00EA0FDF">
            <w:pPr>
              <w:jc w:val="center"/>
              <w:rPr>
                <w:rFonts w:ascii="Arial" w:eastAsia="Arial" w:hAnsi="Arial"/>
                <w:sz w:val="22"/>
              </w:rPr>
            </w:pPr>
            <w:r>
              <w:rPr>
                <w:rFonts w:ascii="Arial" w:eastAsia="Arial" w:hAnsi="Arial"/>
                <w:sz w:val="22"/>
              </w:rPr>
              <w:t>MULAI</w:t>
            </w:r>
          </w:p>
        </w:tc>
        <w:tc>
          <w:tcPr>
            <w:tcW w:w="1559" w:type="dxa"/>
            <w:vMerge w:val="restart"/>
            <w:tcBorders>
              <w:right w:val="single" w:sz="8" w:space="0" w:color="auto"/>
            </w:tcBorders>
            <w:shd w:val="clear" w:color="auto" w:fill="auto"/>
          </w:tcPr>
          <w:p w:rsidR="00EA0FDF" w:rsidRDefault="00EA0FDF" w:rsidP="00EA0FDF">
            <w:pPr>
              <w:jc w:val="center"/>
              <w:rPr>
                <w:rFonts w:ascii="Arial" w:eastAsia="Arial" w:hAnsi="Arial"/>
                <w:w w:val="99"/>
                <w:sz w:val="22"/>
              </w:rPr>
            </w:pPr>
            <w:r>
              <w:rPr>
                <w:rFonts w:ascii="Arial" w:eastAsia="Arial" w:hAnsi="Arial"/>
                <w:w w:val="99"/>
                <w:sz w:val="22"/>
              </w:rPr>
              <w:t>POKOK</w:t>
            </w:r>
          </w:p>
        </w:tc>
        <w:tc>
          <w:tcPr>
            <w:tcW w:w="1141" w:type="dxa"/>
            <w:vMerge w:val="restart"/>
            <w:tcBorders>
              <w:right w:val="single" w:sz="8" w:space="0" w:color="auto"/>
            </w:tcBorders>
            <w:shd w:val="clear" w:color="auto" w:fill="auto"/>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PEJABAT</w:t>
            </w:r>
          </w:p>
        </w:tc>
        <w:tc>
          <w:tcPr>
            <w:tcW w:w="1170" w:type="dxa"/>
            <w:vMerge w:val="restart"/>
            <w:tcBorders>
              <w:right w:val="single" w:sz="8" w:space="0" w:color="auto"/>
            </w:tcBorders>
            <w:shd w:val="clear" w:color="auto" w:fill="auto"/>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NOMOR</w:t>
            </w:r>
          </w:p>
        </w:tc>
        <w:tc>
          <w:tcPr>
            <w:tcW w:w="1080" w:type="dxa"/>
            <w:vMerge w:val="restart"/>
            <w:tcBorders>
              <w:right w:val="single" w:sz="8" w:space="0" w:color="auto"/>
            </w:tcBorders>
            <w:shd w:val="clear" w:color="auto" w:fill="auto"/>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TGL</w:t>
            </w:r>
          </w:p>
        </w:tc>
        <w:tc>
          <w:tcPr>
            <w:tcW w:w="1080"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DIJADIKAN</w:t>
            </w:r>
          </w:p>
        </w:tc>
      </w:tr>
      <w:tr w:rsidR="00EA0FDF" w:rsidTr="00EA0FDF">
        <w:trPr>
          <w:trHeight w:val="127"/>
        </w:trPr>
        <w:tc>
          <w:tcPr>
            <w:tcW w:w="630" w:type="dxa"/>
            <w:tcBorders>
              <w:left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399"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301" w:type="dxa"/>
            <w:vMerge/>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260" w:type="dxa"/>
            <w:vMerge/>
            <w:tcBorders>
              <w:right w:val="single" w:sz="8" w:space="0" w:color="auto"/>
            </w:tcBorders>
            <w:shd w:val="clear" w:color="auto" w:fill="auto"/>
          </w:tcPr>
          <w:p w:rsidR="00EA0FDF" w:rsidRDefault="00EA0FDF" w:rsidP="00EA0FDF">
            <w:pPr>
              <w:jc w:val="center"/>
              <w:rPr>
                <w:rFonts w:ascii="Times New Roman" w:eastAsia="Times New Roman" w:hAnsi="Times New Roman"/>
                <w:sz w:val="11"/>
              </w:rPr>
            </w:pPr>
          </w:p>
        </w:tc>
        <w:tc>
          <w:tcPr>
            <w:tcW w:w="1559" w:type="dxa"/>
            <w:vMerge/>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141"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17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29"/>
        </w:trPr>
        <w:tc>
          <w:tcPr>
            <w:tcW w:w="630" w:type="dxa"/>
            <w:tcBorders>
              <w:left w:val="single" w:sz="8" w:space="0" w:color="auto"/>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399"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301"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260" w:type="dxa"/>
            <w:vMerge w:val="restart"/>
            <w:tcBorders>
              <w:right w:val="single" w:sz="8" w:space="0" w:color="auto"/>
            </w:tcBorders>
            <w:shd w:val="clear" w:color="auto" w:fill="auto"/>
          </w:tcPr>
          <w:p w:rsidR="00EA0FDF" w:rsidRDefault="00EA0FDF" w:rsidP="00EA0FDF">
            <w:pPr>
              <w:jc w:val="center"/>
              <w:rPr>
                <w:rFonts w:ascii="Arial" w:eastAsia="Arial" w:hAnsi="Arial"/>
                <w:w w:val="98"/>
                <w:sz w:val="22"/>
              </w:rPr>
            </w:pPr>
            <w:r>
              <w:rPr>
                <w:rFonts w:ascii="Arial" w:eastAsia="Arial" w:hAnsi="Arial"/>
                <w:w w:val="98"/>
                <w:sz w:val="22"/>
              </w:rPr>
              <w:t>TANGGAL</w:t>
            </w:r>
          </w:p>
        </w:tc>
        <w:tc>
          <w:tcPr>
            <w:tcW w:w="1559" w:type="dxa"/>
            <w:tcBorders>
              <w:right w:val="single" w:sz="8" w:space="0" w:color="auto"/>
            </w:tcBorders>
            <w:shd w:val="clear" w:color="auto" w:fill="auto"/>
          </w:tcPr>
          <w:p w:rsidR="00EA0FDF" w:rsidRDefault="00EA0FDF" w:rsidP="00EA0FDF">
            <w:pPr>
              <w:spacing w:line="0" w:lineRule="atLeast"/>
              <w:jc w:val="center"/>
              <w:rPr>
                <w:rFonts w:ascii="Times New Roman" w:eastAsia="Times New Roman" w:hAnsi="Times New Roman"/>
                <w:sz w:val="11"/>
              </w:rPr>
            </w:pPr>
          </w:p>
        </w:tc>
        <w:tc>
          <w:tcPr>
            <w:tcW w:w="1141"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17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80"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DASAR</w:t>
            </w:r>
          </w:p>
        </w:tc>
      </w:tr>
      <w:tr w:rsidR="00EA0FDF" w:rsidTr="00EA0FDF">
        <w:trPr>
          <w:trHeight w:val="1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26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8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26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tabs>
                <w:tab w:val="center" w:pos="720"/>
              </w:tabs>
              <w:spacing w:line="264" w:lineRule="exact"/>
              <w:ind w:right="105"/>
              <w:jc w:val="center"/>
              <w:rPr>
                <w:rFonts w:ascii="Arial" w:eastAsia="Arial" w:hAnsi="Arial"/>
                <w:sz w:val="24"/>
              </w:rPr>
            </w:pPr>
            <w:r>
              <w:rPr>
                <w:rFonts w:ascii="Arial" w:eastAsia="Arial" w:hAnsi="Arial"/>
                <w:sz w:val="24"/>
              </w:rPr>
              <w:t>1</w:t>
            </w:r>
          </w:p>
        </w:tc>
        <w:tc>
          <w:tcPr>
            <w:tcW w:w="1399" w:type="dxa"/>
            <w:tcBorders>
              <w:bottom w:val="single" w:sz="8" w:space="0" w:color="auto"/>
              <w:right w:val="single" w:sz="8" w:space="0" w:color="auto"/>
            </w:tcBorders>
            <w:shd w:val="clear" w:color="auto" w:fill="auto"/>
            <w:vAlign w:val="bottom"/>
          </w:tcPr>
          <w:p w:rsidR="00EA0FDF" w:rsidRDefault="00EA0FDF" w:rsidP="00EA0FDF">
            <w:pPr>
              <w:tabs>
                <w:tab w:val="center" w:pos="720"/>
                <w:tab w:val="center" w:pos="1280"/>
              </w:tabs>
              <w:spacing w:line="264" w:lineRule="exact"/>
              <w:jc w:val="center"/>
              <w:rPr>
                <w:rFonts w:ascii="Arial" w:eastAsia="Arial" w:hAnsi="Arial"/>
                <w:sz w:val="24"/>
              </w:rPr>
            </w:pPr>
            <w:r>
              <w:rPr>
                <w:rFonts w:ascii="Arial" w:eastAsia="Arial" w:hAnsi="Arial"/>
                <w:sz w:val="24"/>
              </w:rPr>
              <w:t>2</w:t>
            </w: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3</w:t>
            </w: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4</w:t>
            </w: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5</w:t>
            </w: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483"/>
              <w:jc w:val="right"/>
              <w:rPr>
                <w:rFonts w:ascii="Arial" w:eastAsia="Arial" w:hAnsi="Arial"/>
                <w:sz w:val="24"/>
              </w:rPr>
            </w:pPr>
            <w:r>
              <w:rPr>
                <w:rFonts w:ascii="Arial" w:eastAsia="Arial" w:hAnsi="Arial"/>
                <w:sz w:val="24"/>
              </w:rPr>
              <w:t>6</w:t>
            </w: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7</w:t>
            </w: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8</w:t>
            </w: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9</w:t>
            </w:r>
          </w:p>
        </w:tc>
      </w:tr>
      <w:tr w:rsidR="00EA0FDF" w:rsidTr="00EA0FDF">
        <w:trPr>
          <w:trHeight w:val="47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9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0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5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41"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311" w:lineRule="exact"/>
        <w:rPr>
          <w:rFonts w:ascii="Times New Roman" w:eastAsia="Times New Roman" w:hAnsi="Times New Roman"/>
        </w:rPr>
      </w:pPr>
    </w:p>
    <w:tbl>
      <w:tblPr>
        <w:tblW w:w="0" w:type="auto"/>
        <w:tblInd w:w="180" w:type="dxa"/>
        <w:tblLayout w:type="fixed"/>
        <w:tblCellMar>
          <w:left w:w="0" w:type="dxa"/>
          <w:right w:w="0" w:type="dxa"/>
        </w:tblCellMar>
        <w:tblLook w:val="0000" w:firstRow="0" w:lastRow="0" w:firstColumn="0" w:lastColumn="0" w:noHBand="0" w:noVBand="0"/>
      </w:tblPr>
      <w:tblGrid>
        <w:gridCol w:w="630"/>
        <w:gridCol w:w="30"/>
        <w:gridCol w:w="1829"/>
        <w:gridCol w:w="1100"/>
        <w:gridCol w:w="1020"/>
        <w:gridCol w:w="1700"/>
        <w:gridCol w:w="1560"/>
        <w:gridCol w:w="1420"/>
        <w:gridCol w:w="1400"/>
      </w:tblGrid>
      <w:tr w:rsidR="00EA0FDF" w:rsidTr="00EA0FDF">
        <w:trPr>
          <w:trHeight w:val="276"/>
        </w:trPr>
        <w:tc>
          <w:tcPr>
            <w:tcW w:w="630" w:type="dxa"/>
            <w:shd w:val="clear" w:color="auto" w:fill="auto"/>
            <w:vAlign w:val="bottom"/>
          </w:tcPr>
          <w:p w:rsidR="00EA0FDF" w:rsidRDefault="00EA0FDF" w:rsidP="00EA0FDF">
            <w:pPr>
              <w:spacing w:line="0" w:lineRule="atLeast"/>
              <w:ind w:right="25"/>
              <w:jc w:val="right"/>
              <w:rPr>
                <w:rFonts w:ascii="Arial" w:eastAsia="Arial" w:hAnsi="Arial"/>
                <w:sz w:val="24"/>
              </w:rPr>
            </w:pPr>
            <w:r>
              <w:rPr>
                <w:rFonts w:ascii="Arial" w:eastAsia="Arial" w:hAnsi="Arial"/>
                <w:sz w:val="24"/>
              </w:rPr>
              <w:t>2.</w:t>
            </w:r>
          </w:p>
        </w:tc>
        <w:tc>
          <w:tcPr>
            <w:tcW w:w="3969" w:type="dxa"/>
            <w:gridSpan w:val="4"/>
            <w:shd w:val="clear" w:color="auto" w:fill="auto"/>
            <w:vAlign w:val="bottom"/>
          </w:tcPr>
          <w:p w:rsidR="00EA0FDF" w:rsidRDefault="00EA0FDF" w:rsidP="00EA0FDF">
            <w:pPr>
              <w:spacing w:line="0" w:lineRule="atLeast"/>
              <w:ind w:left="20"/>
              <w:rPr>
                <w:rFonts w:ascii="Arial" w:eastAsia="Arial" w:hAnsi="Arial"/>
                <w:sz w:val="24"/>
              </w:rPr>
            </w:pPr>
            <w:r>
              <w:rPr>
                <w:rFonts w:ascii="Arial" w:eastAsia="Arial" w:hAnsi="Arial"/>
                <w:sz w:val="24"/>
              </w:rPr>
              <w:t>Pengalaman Jabatan/Pekerjaan</w:t>
            </w:r>
          </w:p>
        </w:tc>
        <w:tc>
          <w:tcPr>
            <w:tcW w:w="1700" w:type="dxa"/>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560" w:type="dxa"/>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420" w:type="dxa"/>
            <w:shd w:val="clear" w:color="auto" w:fill="auto"/>
            <w:vAlign w:val="bottom"/>
          </w:tcPr>
          <w:p w:rsidR="00EA0FDF" w:rsidRDefault="00EA0FDF" w:rsidP="00EA0FDF">
            <w:pPr>
              <w:spacing w:line="0" w:lineRule="atLeast"/>
              <w:rPr>
                <w:rFonts w:ascii="Times New Roman" w:eastAsia="Times New Roman" w:hAnsi="Times New Roman"/>
                <w:sz w:val="23"/>
              </w:rPr>
            </w:pPr>
          </w:p>
        </w:tc>
        <w:tc>
          <w:tcPr>
            <w:tcW w:w="1400" w:type="dxa"/>
            <w:shd w:val="clear" w:color="auto" w:fill="auto"/>
            <w:vAlign w:val="bottom"/>
          </w:tcPr>
          <w:p w:rsidR="00EA0FDF" w:rsidRDefault="00EA0FDF" w:rsidP="00EA0FDF">
            <w:pPr>
              <w:spacing w:line="0" w:lineRule="atLeast"/>
              <w:rPr>
                <w:rFonts w:ascii="Times New Roman" w:eastAsia="Times New Roman" w:hAnsi="Times New Roman"/>
                <w:sz w:val="23"/>
              </w:rPr>
            </w:pPr>
          </w:p>
        </w:tc>
      </w:tr>
      <w:tr w:rsidR="00EA0FDF" w:rsidTr="00EA0FDF">
        <w:trPr>
          <w:trHeight w:val="125"/>
        </w:trPr>
        <w:tc>
          <w:tcPr>
            <w:tcW w:w="63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829"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1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0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7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56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42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4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302"/>
        </w:trPr>
        <w:tc>
          <w:tcPr>
            <w:tcW w:w="630" w:type="dxa"/>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2"/>
              </w:rPr>
            </w:pPr>
            <w:r>
              <w:rPr>
                <w:rFonts w:ascii="Arial" w:eastAsia="Arial" w:hAnsi="Arial"/>
                <w:w w:val="98"/>
                <w:sz w:val="22"/>
              </w:rPr>
              <w:t>MULAI</w:t>
            </w:r>
          </w:p>
        </w:tc>
        <w:tc>
          <w:tcPr>
            <w:tcW w:w="102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2"/>
              </w:rPr>
            </w:pPr>
            <w:r>
              <w:rPr>
                <w:rFonts w:ascii="Arial" w:eastAsia="Arial" w:hAnsi="Arial"/>
                <w:w w:val="98"/>
                <w:sz w:val="22"/>
              </w:rPr>
              <w:t>GOL.</w:t>
            </w: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80" w:type="dxa"/>
            <w:gridSpan w:val="3"/>
            <w:tcBorders>
              <w:right w:val="single" w:sz="8" w:space="0" w:color="auto"/>
            </w:tcBorders>
            <w:shd w:val="clear" w:color="auto" w:fill="auto"/>
            <w:vAlign w:val="bottom"/>
          </w:tcPr>
          <w:p w:rsidR="00EA0FDF" w:rsidRDefault="00EA0FDF" w:rsidP="00EA0FDF">
            <w:pPr>
              <w:spacing w:line="0" w:lineRule="atLeast"/>
              <w:ind w:left="1100"/>
              <w:rPr>
                <w:rFonts w:ascii="Arial" w:eastAsia="Arial" w:hAnsi="Arial"/>
                <w:sz w:val="22"/>
              </w:rPr>
            </w:pPr>
            <w:r>
              <w:rPr>
                <w:rFonts w:ascii="Arial" w:eastAsia="Arial" w:hAnsi="Arial"/>
                <w:sz w:val="22"/>
              </w:rPr>
              <w:t>SURAT KEPUTUSAN</w:t>
            </w:r>
          </w:p>
        </w:tc>
      </w:tr>
      <w:tr w:rsidR="00EA0FDF" w:rsidTr="00EA0FDF">
        <w:trPr>
          <w:trHeight w:val="105"/>
        </w:trPr>
        <w:tc>
          <w:tcPr>
            <w:tcW w:w="630" w:type="dxa"/>
            <w:vMerge w:val="restart"/>
            <w:tcBorders>
              <w:lef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20" w:type="dxa"/>
            <w:tcBorders>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c>
          <w:tcPr>
            <w:tcW w:w="1829"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JABATAN/</w:t>
            </w:r>
          </w:p>
        </w:tc>
        <w:tc>
          <w:tcPr>
            <w:tcW w:w="1100" w:type="dxa"/>
            <w:vMerge/>
            <w:tcBorders>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c>
          <w:tcPr>
            <w:tcW w:w="1020"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RUANG</w:t>
            </w:r>
          </w:p>
        </w:tc>
        <w:tc>
          <w:tcPr>
            <w:tcW w:w="1700" w:type="dxa"/>
            <w:tcBorders>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c>
          <w:tcPr>
            <w:tcW w:w="1560" w:type="dxa"/>
            <w:tcBorders>
              <w:bottom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c>
          <w:tcPr>
            <w:tcW w:w="1420" w:type="dxa"/>
            <w:tcBorders>
              <w:bottom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9"/>
              </w:rPr>
            </w:pPr>
          </w:p>
        </w:tc>
      </w:tr>
      <w:tr w:rsidR="00EA0FDF" w:rsidTr="00EA0FDF">
        <w:trPr>
          <w:trHeight w:val="127"/>
        </w:trPr>
        <w:tc>
          <w:tcPr>
            <w:tcW w:w="630" w:type="dxa"/>
            <w:vMerge/>
            <w:tcBorders>
              <w:left w:val="single" w:sz="8" w:space="0" w:color="auto"/>
            </w:tcBorders>
            <w:shd w:val="clear" w:color="auto" w:fill="auto"/>
            <w:vAlign w:val="bottom"/>
          </w:tcPr>
          <w:p w:rsidR="00EA0FDF" w:rsidRPr="0063434E" w:rsidRDefault="00EA0FDF" w:rsidP="00EA0FDF">
            <w:pPr>
              <w:spacing w:line="0" w:lineRule="atLeast"/>
              <w:rPr>
                <w:rFonts w:ascii="Times New Roman" w:eastAsia="Times New Roman" w:hAnsi="Times New Roman"/>
                <w:sz w:val="24"/>
                <w:szCs w:val="24"/>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29"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1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2"/>
              </w:rPr>
            </w:pPr>
            <w:r>
              <w:rPr>
                <w:rFonts w:ascii="Arial" w:eastAsia="Arial" w:hAnsi="Arial"/>
                <w:w w:val="98"/>
                <w:sz w:val="22"/>
              </w:rPr>
              <w:t>DAN</w:t>
            </w:r>
          </w:p>
        </w:tc>
        <w:tc>
          <w:tcPr>
            <w:tcW w:w="10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2"/>
              </w:rPr>
            </w:pPr>
            <w:r>
              <w:rPr>
                <w:rFonts w:ascii="Arial" w:eastAsia="Arial" w:hAnsi="Arial"/>
                <w:w w:val="99"/>
                <w:sz w:val="22"/>
              </w:rPr>
              <w:t>GAJI POKOK</w:t>
            </w:r>
          </w:p>
        </w:tc>
        <w:tc>
          <w:tcPr>
            <w:tcW w:w="15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4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27"/>
        </w:trPr>
        <w:tc>
          <w:tcPr>
            <w:tcW w:w="630" w:type="dxa"/>
            <w:vMerge w:val="restart"/>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29"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w w:val="99"/>
                <w:sz w:val="22"/>
              </w:rPr>
            </w:pPr>
            <w:r>
              <w:rPr>
                <w:rFonts w:ascii="Arial" w:eastAsia="Arial" w:hAnsi="Arial"/>
                <w:w w:val="99"/>
                <w:sz w:val="22"/>
              </w:rPr>
              <w:t>PEKERJAAN</w:t>
            </w:r>
          </w:p>
        </w:tc>
        <w:tc>
          <w:tcPr>
            <w:tcW w:w="11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20"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sz w:val="22"/>
              </w:rPr>
            </w:pPr>
            <w:r>
              <w:rPr>
                <w:rFonts w:ascii="Arial" w:eastAsia="Arial" w:hAnsi="Arial"/>
                <w:sz w:val="22"/>
              </w:rPr>
              <w:t>PENG</w:t>
            </w:r>
          </w:p>
        </w:tc>
        <w:tc>
          <w:tcPr>
            <w:tcW w:w="17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2"/>
              </w:rPr>
            </w:pPr>
            <w:r>
              <w:rPr>
                <w:rFonts w:ascii="Arial" w:eastAsia="Arial" w:hAnsi="Arial"/>
                <w:sz w:val="22"/>
              </w:rPr>
              <w:t>PEJABAT</w:t>
            </w:r>
          </w:p>
        </w:tc>
        <w:tc>
          <w:tcPr>
            <w:tcW w:w="142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2"/>
              </w:rPr>
            </w:pPr>
            <w:r>
              <w:rPr>
                <w:rFonts w:ascii="Arial" w:eastAsia="Arial" w:hAnsi="Arial"/>
                <w:w w:val="99"/>
                <w:sz w:val="22"/>
              </w:rPr>
              <w:t>NOMOR</w:t>
            </w:r>
          </w:p>
        </w:tc>
        <w:tc>
          <w:tcPr>
            <w:tcW w:w="14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2"/>
              </w:rPr>
            </w:pPr>
            <w:r>
              <w:rPr>
                <w:rFonts w:ascii="Arial" w:eastAsia="Arial" w:hAnsi="Arial"/>
                <w:sz w:val="22"/>
              </w:rPr>
              <w:t>TANGGAL</w:t>
            </w:r>
          </w:p>
        </w:tc>
      </w:tr>
      <w:tr w:rsidR="00EA0FDF" w:rsidTr="00EA0FDF">
        <w:trPr>
          <w:trHeight w:val="125"/>
        </w:trPr>
        <w:tc>
          <w:tcPr>
            <w:tcW w:w="630" w:type="dxa"/>
            <w:vMerge/>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829"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100" w:type="dxa"/>
            <w:vMerge w:val="restart"/>
            <w:tcBorders>
              <w:right w:val="single" w:sz="8" w:space="0" w:color="auto"/>
            </w:tcBorders>
            <w:shd w:val="clear" w:color="auto" w:fill="auto"/>
            <w:vAlign w:val="bottom"/>
          </w:tcPr>
          <w:p w:rsidR="00EA0FDF" w:rsidRDefault="00EA0FDF" w:rsidP="00EA0FDF">
            <w:pPr>
              <w:spacing w:line="252" w:lineRule="exact"/>
              <w:jc w:val="center"/>
              <w:rPr>
                <w:rFonts w:ascii="Arial" w:eastAsia="Arial" w:hAnsi="Arial"/>
                <w:w w:val="98"/>
                <w:sz w:val="22"/>
              </w:rPr>
            </w:pPr>
            <w:r>
              <w:rPr>
                <w:rFonts w:ascii="Arial" w:eastAsia="Arial" w:hAnsi="Arial"/>
                <w:w w:val="98"/>
                <w:sz w:val="22"/>
              </w:rPr>
              <w:t>SAMPAI</w:t>
            </w:r>
          </w:p>
        </w:tc>
        <w:tc>
          <w:tcPr>
            <w:tcW w:w="10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5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4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c>
          <w:tcPr>
            <w:tcW w:w="14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0"/>
              </w:rPr>
            </w:pPr>
          </w:p>
        </w:tc>
      </w:tr>
      <w:tr w:rsidR="00EA0FDF" w:rsidTr="00EA0FDF">
        <w:trPr>
          <w:trHeight w:val="65"/>
        </w:trPr>
        <w:tc>
          <w:tcPr>
            <w:tcW w:w="630" w:type="dxa"/>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29"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1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2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2"/>
              </w:rPr>
            </w:pPr>
            <w:r>
              <w:rPr>
                <w:rFonts w:ascii="Arial" w:eastAsia="Arial" w:hAnsi="Arial"/>
                <w:sz w:val="22"/>
              </w:rPr>
              <w:t>GAJIAN</w:t>
            </w: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62"/>
        </w:trPr>
        <w:tc>
          <w:tcPr>
            <w:tcW w:w="630" w:type="dxa"/>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29"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1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127"/>
        </w:trPr>
        <w:tc>
          <w:tcPr>
            <w:tcW w:w="630" w:type="dxa"/>
            <w:tcBorders>
              <w:lef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29"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1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02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4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4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62"/>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77"/>
        </w:trPr>
        <w:tc>
          <w:tcPr>
            <w:tcW w:w="630" w:type="dxa"/>
            <w:tcBorders>
              <w:left w:val="single" w:sz="8" w:space="0" w:color="auto"/>
            </w:tcBorders>
            <w:shd w:val="clear" w:color="auto" w:fill="auto"/>
            <w:vAlign w:val="bottom"/>
          </w:tcPr>
          <w:p w:rsidR="00EA0FDF" w:rsidRDefault="00EA0FDF" w:rsidP="00EA0FDF">
            <w:pPr>
              <w:spacing w:line="0" w:lineRule="atLeast"/>
              <w:ind w:left="220"/>
              <w:rPr>
                <w:rFonts w:ascii="Arial" w:eastAsia="Arial" w:hAnsi="Arial"/>
                <w:sz w:val="24"/>
              </w:rPr>
            </w:pPr>
            <w:r>
              <w:rPr>
                <w:rFonts w:ascii="Arial" w:eastAsia="Arial" w:hAnsi="Arial"/>
                <w:sz w:val="24"/>
              </w:rPr>
              <w:t>1</w:t>
            </w:r>
          </w:p>
        </w:tc>
        <w:tc>
          <w:tcPr>
            <w:tcW w:w="2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2</w:t>
            </w:r>
          </w:p>
        </w:tc>
        <w:tc>
          <w:tcPr>
            <w:tcW w:w="110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3</w:t>
            </w:r>
          </w:p>
        </w:tc>
        <w:tc>
          <w:tcPr>
            <w:tcW w:w="1020" w:type="dxa"/>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4</w:t>
            </w:r>
          </w:p>
        </w:tc>
        <w:tc>
          <w:tcPr>
            <w:tcW w:w="1700" w:type="dxa"/>
            <w:tcBorders>
              <w:right w:val="single" w:sz="8" w:space="0" w:color="auto"/>
            </w:tcBorders>
            <w:shd w:val="clear" w:color="auto" w:fill="auto"/>
            <w:vAlign w:val="bottom"/>
          </w:tcPr>
          <w:p w:rsidR="00EA0FDF" w:rsidRDefault="00EA0FDF" w:rsidP="00EA0FDF">
            <w:pPr>
              <w:spacing w:line="0" w:lineRule="atLeast"/>
              <w:ind w:right="685"/>
              <w:jc w:val="right"/>
              <w:rPr>
                <w:rFonts w:ascii="Arial" w:eastAsia="Arial" w:hAnsi="Arial"/>
                <w:sz w:val="24"/>
              </w:rPr>
            </w:pPr>
            <w:r>
              <w:rPr>
                <w:rFonts w:ascii="Arial" w:eastAsia="Arial" w:hAnsi="Arial"/>
                <w:sz w:val="24"/>
              </w:rPr>
              <w:t>5</w:t>
            </w:r>
          </w:p>
        </w:tc>
        <w:tc>
          <w:tcPr>
            <w:tcW w:w="1560" w:type="dxa"/>
            <w:tcBorders>
              <w:right w:val="single" w:sz="8" w:space="0" w:color="auto"/>
            </w:tcBorders>
            <w:shd w:val="clear" w:color="auto" w:fill="auto"/>
            <w:vAlign w:val="bottom"/>
          </w:tcPr>
          <w:p w:rsidR="00EA0FDF" w:rsidRDefault="00EA0FDF" w:rsidP="00EA0FDF">
            <w:pPr>
              <w:spacing w:line="0" w:lineRule="atLeast"/>
              <w:ind w:right="606"/>
              <w:jc w:val="right"/>
              <w:rPr>
                <w:rFonts w:ascii="Arial" w:eastAsia="Arial" w:hAnsi="Arial"/>
                <w:sz w:val="24"/>
              </w:rPr>
            </w:pPr>
            <w:r>
              <w:rPr>
                <w:rFonts w:ascii="Arial" w:eastAsia="Arial" w:hAnsi="Arial"/>
                <w:sz w:val="24"/>
              </w:rPr>
              <w:t>6</w:t>
            </w:r>
          </w:p>
        </w:tc>
        <w:tc>
          <w:tcPr>
            <w:tcW w:w="1420" w:type="dxa"/>
            <w:tcBorders>
              <w:right w:val="single" w:sz="8" w:space="0" w:color="auto"/>
            </w:tcBorders>
            <w:shd w:val="clear" w:color="auto" w:fill="auto"/>
            <w:vAlign w:val="bottom"/>
          </w:tcPr>
          <w:p w:rsidR="00EA0FDF" w:rsidRDefault="00EA0FDF" w:rsidP="00EA0FDF">
            <w:pPr>
              <w:spacing w:line="0" w:lineRule="atLeast"/>
              <w:ind w:right="545"/>
              <w:jc w:val="right"/>
              <w:rPr>
                <w:rFonts w:ascii="Arial" w:eastAsia="Arial" w:hAnsi="Arial"/>
                <w:sz w:val="24"/>
              </w:rPr>
            </w:pPr>
            <w:r>
              <w:rPr>
                <w:rFonts w:ascii="Arial" w:eastAsia="Arial" w:hAnsi="Arial"/>
                <w:sz w:val="24"/>
              </w:rPr>
              <w:t>7</w:t>
            </w:r>
          </w:p>
        </w:tc>
        <w:tc>
          <w:tcPr>
            <w:tcW w:w="1400" w:type="dxa"/>
            <w:tcBorders>
              <w:right w:val="single" w:sz="8" w:space="0" w:color="auto"/>
            </w:tcBorders>
            <w:shd w:val="clear" w:color="auto" w:fill="auto"/>
            <w:vAlign w:val="bottom"/>
          </w:tcPr>
          <w:p w:rsidR="00EA0FDF" w:rsidRDefault="00EA0FDF" w:rsidP="00EA0FDF">
            <w:pPr>
              <w:spacing w:line="0" w:lineRule="atLeast"/>
              <w:ind w:right="525"/>
              <w:jc w:val="right"/>
              <w:rPr>
                <w:rFonts w:ascii="Arial" w:eastAsia="Arial" w:hAnsi="Arial"/>
                <w:sz w:val="24"/>
              </w:rPr>
            </w:pPr>
            <w:r>
              <w:rPr>
                <w:rFonts w:ascii="Arial" w:eastAsia="Arial" w:hAnsi="Arial"/>
                <w:sz w:val="24"/>
              </w:rPr>
              <w:t>8</w:t>
            </w:r>
          </w:p>
        </w:tc>
      </w:tr>
      <w:tr w:rsidR="00EA0FDF" w:rsidTr="00EA0FDF">
        <w:trPr>
          <w:trHeight w:val="22"/>
        </w:trPr>
        <w:tc>
          <w:tcPr>
            <w:tcW w:w="630" w:type="dxa"/>
            <w:tcBorders>
              <w:left w:val="single" w:sz="8" w:space="0" w:color="auto"/>
              <w:bottom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20" w:lineRule="exact"/>
              <w:rPr>
                <w:rFonts w:ascii="Times New Roman" w:eastAsia="Times New Roman" w:hAnsi="Times New Roman"/>
                <w:sz w:val="1"/>
              </w:rPr>
            </w:pPr>
          </w:p>
        </w:tc>
      </w:tr>
      <w:tr w:rsidR="00EA0FDF" w:rsidTr="00EA0FDF">
        <w:trPr>
          <w:trHeight w:val="530"/>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604"/>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7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1"/>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2"/>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54"/>
        </w:trPr>
        <w:tc>
          <w:tcPr>
            <w:tcW w:w="630" w:type="dxa"/>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29"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1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0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2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4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rPr>
          <w:rFonts w:ascii="Times New Roman" w:eastAsia="Times New Roman" w:hAnsi="Times New Roman"/>
          <w:sz w:val="24"/>
        </w:rPr>
        <w:sectPr w:rsidR="00EA0FDF">
          <w:pgSz w:w="12240" w:h="18720"/>
          <w:pgMar w:top="938" w:right="420" w:bottom="1440" w:left="811" w:header="0" w:footer="0" w:gutter="0"/>
          <w:cols w:space="0" w:equalWidth="0">
            <w:col w:w="11009"/>
          </w:cols>
          <w:docGrid w:linePitch="360"/>
        </w:sectPr>
      </w:pPr>
    </w:p>
    <w:p w:rsidR="00EA0FDF" w:rsidRDefault="00EA0FDF" w:rsidP="00EA0FDF">
      <w:pPr>
        <w:tabs>
          <w:tab w:val="left" w:pos="526"/>
        </w:tabs>
        <w:spacing w:line="0" w:lineRule="atLeast"/>
        <w:ind w:left="180"/>
        <w:rPr>
          <w:rFonts w:ascii="Arial" w:eastAsia="Arial" w:hAnsi="Arial"/>
          <w:b/>
          <w:sz w:val="24"/>
        </w:rPr>
      </w:pPr>
      <w:bookmarkStart w:id="3" w:name="page10"/>
      <w:bookmarkEnd w:id="3"/>
      <w:r>
        <w:rPr>
          <w:rFonts w:ascii="Arial" w:eastAsia="Arial" w:hAnsi="Arial"/>
          <w:b/>
          <w:sz w:val="24"/>
        </w:rPr>
        <w:lastRenderedPageBreak/>
        <w:t>IV.</w:t>
      </w:r>
      <w:r>
        <w:rPr>
          <w:rFonts w:ascii="Times New Roman" w:eastAsia="Times New Roman" w:hAnsi="Times New Roman"/>
        </w:rPr>
        <w:tab/>
      </w:r>
      <w:r>
        <w:rPr>
          <w:rFonts w:ascii="Arial" w:eastAsia="Arial" w:hAnsi="Arial"/>
          <w:b/>
          <w:sz w:val="24"/>
        </w:rPr>
        <w:t>TANDA JASA/PENGHARGAAN</w:t>
      </w:r>
    </w:p>
    <w:p w:rsidR="00EA0FDF" w:rsidRDefault="00EA0FDF" w:rsidP="00EA0FDF">
      <w:pPr>
        <w:spacing w:line="106" w:lineRule="exact"/>
        <w:rPr>
          <w:rFonts w:ascii="Times New Roman" w:eastAsia="Times New Roman" w:hAnsi="Times New Roman"/>
        </w:rPr>
      </w:pPr>
    </w:p>
    <w:tbl>
      <w:tblPr>
        <w:tblW w:w="10606" w:type="dxa"/>
        <w:tblInd w:w="190" w:type="dxa"/>
        <w:tblLayout w:type="fixed"/>
        <w:tblCellMar>
          <w:left w:w="0" w:type="dxa"/>
          <w:right w:w="0" w:type="dxa"/>
        </w:tblCellMar>
        <w:tblLook w:val="0000" w:firstRow="0" w:lastRow="0" w:firstColumn="0" w:lastColumn="0" w:noHBand="0" w:noVBand="0"/>
      </w:tblPr>
      <w:tblGrid>
        <w:gridCol w:w="630"/>
        <w:gridCol w:w="4396"/>
        <w:gridCol w:w="2200"/>
        <w:gridCol w:w="3380"/>
      </w:tblGrid>
      <w:tr w:rsidR="00EA0FDF" w:rsidTr="00EA0FDF">
        <w:trPr>
          <w:trHeight w:val="340"/>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4396"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NAMA BINTANG/SATYA</w:t>
            </w:r>
          </w:p>
        </w:tc>
        <w:tc>
          <w:tcPr>
            <w:tcW w:w="220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TAHUN</w:t>
            </w:r>
          </w:p>
        </w:tc>
        <w:tc>
          <w:tcPr>
            <w:tcW w:w="33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NAMA NEGARA/INSTANSI</w:t>
            </w: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4396"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LENCANA PENGHARGAAN</w:t>
            </w:r>
          </w:p>
        </w:tc>
        <w:tc>
          <w:tcPr>
            <w:tcW w:w="22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PEROLEHAN</w:t>
            </w:r>
          </w:p>
        </w:tc>
        <w:tc>
          <w:tcPr>
            <w:tcW w:w="33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YANG MEMBERI</w:t>
            </w: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4396"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2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33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6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63"/>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2" w:lineRule="exact"/>
              <w:ind w:right="280"/>
              <w:jc w:val="right"/>
              <w:rPr>
                <w:rFonts w:ascii="Arial" w:eastAsia="Arial" w:hAnsi="Arial"/>
                <w:sz w:val="24"/>
              </w:rPr>
            </w:pPr>
            <w:r>
              <w:rPr>
                <w:rFonts w:ascii="Arial" w:eastAsia="Arial" w:hAnsi="Arial"/>
                <w:sz w:val="24"/>
              </w:rPr>
              <w:t>1</w:t>
            </w: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sz w:val="24"/>
              </w:rPr>
            </w:pPr>
            <w:r>
              <w:rPr>
                <w:rFonts w:ascii="Arial" w:eastAsia="Arial" w:hAnsi="Arial"/>
                <w:sz w:val="24"/>
              </w:rPr>
              <w:t>2</w:t>
            </w: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w w:val="89"/>
                <w:sz w:val="24"/>
              </w:rPr>
            </w:pPr>
            <w:r>
              <w:rPr>
                <w:rFonts w:ascii="Arial" w:eastAsia="Arial" w:hAnsi="Arial"/>
                <w:w w:val="89"/>
                <w:sz w:val="24"/>
              </w:rPr>
              <w:t>3</w:t>
            </w: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sz w:val="24"/>
              </w:rPr>
            </w:pPr>
            <w:r>
              <w:rPr>
                <w:rFonts w:ascii="Arial" w:eastAsia="Arial" w:hAnsi="Arial"/>
                <w:sz w:val="24"/>
              </w:rPr>
              <w:t>4</w:t>
            </w:r>
          </w:p>
        </w:tc>
      </w:tr>
      <w:tr w:rsidR="00EA0FDF" w:rsidTr="00EA0FDF">
        <w:trPr>
          <w:trHeight w:val="52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3"/>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3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311" w:lineRule="exact"/>
        <w:rPr>
          <w:rFonts w:ascii="Times New Roman" w:eastAsia="Times New Roman" w:hAnsi="Times New Roman"/>
        </w:rPr>
      </w:pPr>
    </w:p>
    <w:p w:rsidR="00EA0FDF" w:rsidRDefault="00EA0FDF" w:rsidP="00EA0FDF">
      <w:pPr>
        <w:numPr>
          <w:ilvl w:val="0"/>
          <w:numId w:val="14"/>
        </w:numPr>
        <w:tabs>
          <w:tab w:val="left" w:pos="546"/>
        </w:tabs>
        <w:spacing w:line="0" w:lineRule="atLeast"/>
        <w:ind w:left="546" w:hanging="366"/>
        <w:jc w:val="both"/>
        <w:rPr>
          <w:rFonts w:ascii="Arial" w:eastAsia="Arial" w:hAnsi="Arial"/>
          <w:b/>
          <w:sz w:val="24"/>
        </w:rPr>
      </w:pPr>
      <w:r>
        <w:rPr>
          <w:rFonts w:ascii="Arial" w:eastAsia="Arial" w:hAnsi="Arial"/>
          <w:b/>
          <w:sz w:val="24"/>
        </w:rPr>
        <w:t>PENGALAMAN KE LUAR NEGERI</w:t>
      </w:r>
    </w:p>
    <w:p w:rsidR="00EA0FDF" w:rsidRDefault="00EA0FDF" w:rsidP="00EA0FDF">
      <w:pPr>
        <w:spacing w:line="105" w:lineRule="exact"/>
        <w:rPr>
          <w:rFonts w:ascii="Times New Roman" w:eastAsia="Times New Roman" w:hAnsi="Times New Roman"/>
        </w:rPr>
      </w:pPr>
    </w:p>
    <w:tbl>
      <w:tblPr>
        <w:tblW w:w="10606" w:type="dxa"/>
        <w:tblInd w:w="190" w:type="dxa"/>
        <w:tblLayout w:type="fixed"/>
        <w:tblCellMar>
          <w:left w:w="0" w:type="dxa"/>
          <w:right w:w="0" w:type="dxa"/>
        </w:tblCellMar>
        <w:tblLook w:val="0000" w:firstRow="0" w:lastRow="0" w:firstColumn="0" w:lastColumn="0" w:noHBand="0" w:noVBand="0"/>
      </w:tblPr>
      <w:tblGrid>
        <w:gridCol w:w="630"/>
        <w:gridCol w:w="3496"/>
        <w:gridCol w:w="1780"/>
        <w:gridCol w:w="1780"/>
        <w:gridCol w:w="2880"/>
        <w:gridCol w:w="40"/>
      </w:tblGrid>
      <w:tr w:rsidR="00EA0FDF" w:rsidTr="00EA0FDF">
        <w:trPr>
          <w:trHeight w:val="340"/>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3496"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NEGARA</w:t>
            </w:r>
          </w:p>
        </w:tc>
        <w:tc>
          <w:tcPr>
            <w:tcW w:w="17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TUJUAN</w:t>
            </w:r>
          </w:p>
        </w:tc>
        <w:tc>
          <w:tcPr>
            <w:tcW w:w="178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LAMANYA</w:t>
            </w:r>
          </w:p>
        </w:tc>
        <w:tc>
          <w:tcPr>
            <w:tcW w:w="2920" w:type="dxa"/>
            <w:gridSpan w:val="2"/>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ind w:right="40"/>
              <w:jc w:val="center"/>
              <w:rPr>
                <w:rFonts w:ascii="Arial" w:eastAsia="Arial" w:hAnsi="Arial"/>
                <w:w w:val="99"/>
                <w:sz w:val="24"/>
              </w:rPr>
            </w:pPr>
            <w:r>
              <w:rPr>
                <w:rFonts w:ascii="Arial" w:eastAsia="Arial" w:hAnsi="Arial"/>
                <w:w w:val="99"/>
                <w:sz w:val="24"/>
              </w:rPr>
              <w:t>YANG MEMBIAYAI</w:t>
            </w:r>
          </w:p>
        </w:tc>
      </w:tr>
      <w:tr w:rsidR="00EA0FDF" w:rsidTr="00EA0FDF">
        <w:trPr>
          <w:trHeight w:val="137"/>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3496"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KUNJUNGAN</w:t>
            </w:r>
          </w:p>
        </w:tc>
        <w:tc>
          <w:tcPr>
            <w:tcW w:w="17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920" w:type="dxa"/>
            <w:gridSpan w:val="2"/>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3496"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7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7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880" w:type="dxa"/>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66"/>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63"/>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2" w:lineRule="exact"/>
              <w:ind w:right="180"/>
              <w:jc w:val="right"/>
              <w:rPr>
                <w:rFonts w:ascii="Arial" w:eastAsia="Arial" w:hAnsi="Arial"/>
                <w:sz w:val="24"/>
              </w:rPr>
            </w:pPr>
            <w:r>
              <w:rPr>
                <w:rFonts w:ascii="Arial" w:eastAsia="Arial" w:hAnsi="Arial"/>
                <w:sz w:val="24"/>
              </w:rPr>
              <w:t>1</w:t>
            </w: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262" w:lineRule="exact"/>
              <w:ind w:right="1360"/>
              <w:jc w:val="right"/>
              <w:rPr>
                <w:rFonts w:ascii="Arial" w:eastAsia="Arial" w:hAnsi="Arial"/>
                <w:sz w:val="24"/>
              </w:rPr>
            </w:pPr>
            <w:r>
              <w:rPr>
                <w:rFonts w:ascii="Arial" w:eastAsia="Arial" w:hAnsi="Arial"/>
                <w:sz w:val="24"/>
              </w:rPr>
              <w:t>2</w:t>
            </w: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sz w:val="24"/>
              </w:rPr>
            </w:pPr>
            <w:r>
              <w:rPr>
                <w:rFonts w:ascii="Arial" w:eastAsia="Arial" w:hAnsi="Arial"/>
                <w:sz w:val="24"/>
              </w:rPr>
              <w:t>3</w:t>
            </w: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262" w:lineRule="exact"/>
              <w:ind w:right="720"/>
              <w:jc w:val="right"/>
              <w:rPr>
                <w:rFonts w:ascii="Arial" w:eastAsia="Arial" w:hAnsi="Arial"/>
                <w:sz w:val="24"/>
              </w:rPr>
            </w:pPr>
            <w:r>
              <w:rPr>
                <w:rFonts w:ascii="Arial" w:eastAsia="Arial" w:hAnsi="Arial"/>
                <w:sz w:val="24"/>
              </w:rPr>
              <w:t>4</w:t>
            </w:r>
          </w:p>
        </w:tc>
        <w:tc>
          <w:tcPr>
            <w:tcW w:w="2880" w:type="dxa"/>
            <w:tcBorders>
              <w:bottom w:val="single" w:sz="8" w:space="0" w:color="auto"/>
            </w:tcBorders>
            <w:shd w:val="clear" w:color="auto" w:fill="auto"/>
            <w:vAlign w:val="bottom"/>
          </w:tcPr>
          <w:p w:rsidR="00EA0FDF" w:rsidRDefault="00EA0FDF" w:rsidP="00EA0FDF">
            <w:pPr>
              <w:spacing w:line="262" w:lineRule="exact"/>
              <w:ind w:right="1260"/>
              <w:jc w:val="right"/>
              <w:rPr>
                <w:rFonts w:ascii="Arial" w:eastAsia="Arial" w:hAnsi="Arial"/>
                <w:sz w:val="24"/>
              </w:rPr>
            </w:pPr>
            <w:r>
              <w:rPr>
                <w:rFonts w:ascii="Arial" w:eastAsia="Arial" w:hAnsi="Arial"/>
                <w:sz w:val="24"/>
              </w:rPr>
              <w:t>5</w:t>
            </w: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r>
      <w:tr w:rsidR="00EA0FDF" w:rsidTr="00EA0FDF">
        <w:trPr>
          <w:trHeight w:val="820"/>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96"/>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9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96"/>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8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B15419" w:rsidP="00EA0FDF">
      <w:pPr>
        <w:spacing w:line="200" w:lineRule="exact"/>
        <w:rPr>
          <w:rFonts w:ascii="Times New Roman" w:eastAsia="Times New Roman" w:hAnsi="Times New Roman"/>
        </w:rPr>
      </w:pPr>
      <w:r>
        <w:rPr>
          <w:rFonts w:ascii="Times New Roman" w:eastAsia="Times New Roman" w:hAnsi="Times New Roman"/>
          <w:noProof/>
          <w:sz w:val="24"/>
          <w:lang w:val="id-ID" w:eastAsia="id-ID"/>
        </w:rPr>
        <mc:AlternateContent>
          <mc:Choice Requires="wps">
            <w:drawing>
              <wp:anchor distT="0" distB="0" distL="114300" distR="114300" simplePos="0" relativeHeight="251732992" behindDoc="1" locked="0" layoutInCell="0" allowOverlap="1">
                <wp:simplePos x="0" y="0"/>
                <wp:positionH relativeFrom="column">
                  <wp:posOffset>6826885</wp:posOffset>
                </wp:positionH>
                <wp:positionV relativeFrom="paragraph">
                  <wp:posOffset>-8890</wp:posOffset>
                </wp:positionV>
                <wp:extent cx="12700" cy="12065"/>
                <wp:effectExtent l="0" t="635" r="0" b="0"/>
                <wp:wrapNone/>
                <wp:docPr id="1"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6" style="position:absolute;margin-left:537.55pt;margin-top:-.7pt;width:1pt;height:.95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" o:allowincell="f" fillcolor="black" strokecolor="white"/>
            </w:pict>
          </mc:Fallback>
        </mc:AlternateContent>
      </w:r>
    </w:p>
    <w:p w:rsidR="00EA0FDF" w:rsidRDefault="00EA0FDF" w:rsidP="00EA0FDF">
      <w:pPr>
        <w:tabs>
          <w:tab w:val="left" w:pos="526"/>
        </w:tabs>
        <w:spacing w:line="0" w:lineRule="atLeast"/>
        <w:ind w:left="180"/>
        <w:rPr>
          <w:rFonts w:ascii="Arial" w:eastAsia="Arial" w:hAnsi="Arial"/>
          <w:b/>
          <w:sz w:val="24"/>
        </w:rPr>
      </w:pPr>
      <w:r>
        <w:rPr>
          <w:rFonts w:ascii="Arial" w:eastAsia="Arial" w:hAnsi="Arial"/>
          <w:b/>
          <w:sz w:val="24"/>
        </w:rPr>
        <w:t>VI.</w:t>
      </w:r>
      <w:r>
        <w:rPr>
          <w:rFonts w:ascii="Times New Roman" w:eastAsia="Times New Roman" w:hAnsi="Times New Roman"/>
        </w:rPr>
        <w:tab/>
      </w:r>
      <w:r>
        <w:rPr>
          <w:rFonts w:ascii="Arial" w:eastAsia="Arial" w:hAnsi="Arial"/>
          <w:b/>
          <w:sz w:val="24"/>
        </w:rPr>
        <w:t>KETERANGAN KELUARGA</w:t>
      </w:r>
    </w:p>
    <w:p w:rsidR="00EA0FDF" w:rsidRDefault="00EA0FDF" w:rsidP="00EA0FDF">
      <w:pPr>
        <w:spacing w:line="120" w:lineRule="exact"/>
        <w:rPr>
          <w:rFonts w:ascii="Times New Roman" w:eastAsia="Times New Roman" w:hAnsi="Times New Roman"/>
        </w:rPr>
      </w:pPr>
    </w:p>
    <w:p w:rsidR="00EA0FDF" w:rsidRDefault="00EA0FDF" w:rsidP="00EA0FDF">
      <w:pPr>
        <w:tabs>
          <w:tab w:val="left" w:pos="906"/>
        </w:tabs>
        <w:spacing w:line="0" w:lineRule="atLeast"/>
        <w:ind w:left="546"/>
        <w:rPr>
          <w:rFonts w:ascii="Arial" w:eastAsia="Arial" w:hAnsi="Arial"/>
          <w:sz w:val="23"/>
        </w:rPr>
      </w:pPr>
      <w:r>
        <w:rPr>
          <w:rFonts w:ascii="Arial" w:eastAsia="Arial" w:hAnsi="Arial"/>
          <w:sz w:val="24"/>
        </w:rPr>
        <w:t>1.</w:t>
      </w:r>
      <w:r>
        <w:rPr>
          <w:rFonts w:ascii="Times New Roman" w:eastAsia="Times New Roman" w:hAnsi="Times New Roman"/>
        </w:rPr>
        <w:tab/>
      </w:r>
      <w:r>
        <w:rPr>
          <w:rFonts w:ascii="Arial" w:eastAsia="Arial" w:hAnsi="Arial"/>
          <w:sz w:val="23"/>
        </w:rPr>
        <w:t>Isteri/Suami</w:t>
      </w:r>
    </w:p>
    <w:p w:rsidR="00EA0FDF" w:rsidRDefault="00EA0FDF" w:rsidP="00EA0FDF">
      <w:pPr>
        <w:spacing w:line="105" w:lineRule="exact"/>
        <w:rPr>
          <w:rFonts w:ascii="Times New Roman" w:eastAsia="Times New Roman" w:hAnsi="Times New Roman"/>
        </w:rPr>
      </w:pPr>
    </w:p>
    <w:tbl>
      <w:tblPr>
        <w:tblW w:w="10606" w:type="dxa"/>
        <w:tblInd w:w="190" w:type="dxa"/>
        <w:tblLayout w:type="fixed"/>
        <w:tblCellMar>
          <w:left w:w="0" w:type="dxa"/>
          <w:right w:w="0" w:type="dxa"/>
        </w:tblCellMar>
        <w:tblLook w:val="0000" w:firstRow="0" w:lastRow="0" w:firstColumn="0" w:lastColumn="0" w:noHBand="0" w:noVBand="0"/>
      </w:tblPr>
      <w:tblGrid>
        <w:gridCol w:w="630"/>
        <w:gridCol w:w="2096"/>
        <w:gridCol w:w="1240"/>
        <w:gridCol w:w="1380"/>
        <w:gridCol w:w="1360"/>
        <w:gridCol w:w="1660"/>
        <w:gridCol w:w="2240"/>
      </w:tblGrid>
      <w:tr w:rsidR="00EA0FDF" w:rsidTr="00EA0FDF">
        <w:trPr>
          <w:trHeight w:val="400"/>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2096"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NAMA</w:t>
            </w:r>
          </w:p>
        </w:tc>
        <w:tc>
          <w:tcPr>
            <w:tcW w:w="124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TEMPAT</w:t>
            </w:r>
          </w:p>
        </w:tc>
        <w:tc>
          <w:tcPr>
            <w:tcW w:w="13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TANGGAL</w:t>
            </w:r>
          </w:p>
        </w:tc>
        <w:tc>
          <w:tcPr>
            <w:tcW w:w="136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TANGGAL</w:t>
            </w:r>
          </w:p>
        </w:tc>
        <w:tc>
          <w:tcPr>
            <w:tcW w:w="16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PEKERJAAN</w:t>
            </w:r>
          </w:p>
        </w:tc>
        <w:tc>
          <w:tcPr>
            <w:tcW w:w="224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KETERANGAN</w:t>
            </w: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96"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24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LAHIR</w:t>
            </w:r>
          </w:p>
        </w:tc>
        <w:tc>
          <w:tcPr>
            <w:tcW w:w="13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LAHIR</w:t>
            </w:r>
          </w:p>
        </w:tc>
        <w:tc>
          <w:tcPr>
            <w:tcW w:w="13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NIKAH</w:t>
            </w:r>
          </w:p>
        </w:tc>
        <w:tc>
          <w:tcPr>
            <w:tcW w:w="16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24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24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8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6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6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26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4" w:lineRule="exact"/>
              <w:ind w:right="160"/>
              <w:jc w:val="center"/>
              <w:rPr>
                <w:rFonts w:ascii="Arial" w:eastAsia="Arial" w:hAnsi="Arial"/>
                <w:sz w:val="24"/>
              </w:rPr>
            </w:pPr>
            <w:r>
              <w:rPr>
                <w:rFonts w:ascii="Arial" w:eastAsia="Arial" w:hAnsi="Arial"/>
                <w:sz w:val="24"/>
              </w:rPr>
              <w:t>1</w:t>
            </w: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700"/>
              <w:jc w:val="center"/>
              <w:rPr>
                <w:rFonts w:ascii="Arial" w:eastAsia="Arial" w:hAnsi="Arial"/>
                <w:sz w:val="24"/>
              </w:rPr>
            </w:pPr>
            <w:r>
              <w:rPr>
                <w:rFonts w:ascii="Arial" w:eastAsia="Arial" w:hAnsi="Arial"/>
                <w:sz w:val="24"/>
              </w:rPr>
              <w:t>2</w:t>
            </w:r>
          </w:p>
        </w:tc>
        <w:tc>
          <w:tcPr>
            <w:tcW w:w="124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3</w:t>
            </w:r>
          </w:p>
        </w:tc>
        <w:tc>
          <w:tcPr>
            <w:tcW w:w="138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4</w:t>
            </w: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5</w:t>
            </w:r>
          </w:p>
        </w:tc>
        <w:tc>
          <w:tcPr>
            <w:tcW w:w="1660" w:type="dxa"/>
            <w:tcBorders>
              <w:bottom w:val="single" w:sz="8" w:space="0" w:color="auto"/>
              <w:right w:val="single" w:sz="8" w:space="0" w:color="auto"/>
            </w:tcBorders>
            <w:shd w:val="clear" w:color="auto" w:fill="auto"/>
            <w:vAlign w:val="bottom"/>
          </w:tcPr>
          <w:p w:rsidR="00EA0FDF" w:rsidRDefault="00EA0FDF" w:rsidP="00EA0FDF">
            <w:pPr>
              <w:tabs>
                <w:tab w:val="left" w:pos="1660"/>
              </w:tabs>
              <w:spacing w:line="264" w:lineRule="exact"/>
              <w:ind w:right="-4"/>
              <w:jc w:val="center"/>
              <w:rPr>
                <w:rFonts w:ascii="Arial" w:eastAsia="Arial" w:hAnsi="Arial"/>
                <w:sz w:val="24"/>
              </w:rPr>
            </w:pPr>
            <w:r>
              <w:rPr>
                <w:rFonts w:ascii="Arial" w:eastAsia="Arial" w:hAnsi="Arial"/>
                <w:sz w:val="24"/>
              </w:rPr>
              <w:t>6</w:t>
            </w: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14"/>
              <w:jc w:val="center"/>
              <w:rPr>
                <w:rFonts w:ascii="Arial" w:eastAsia="Arial" w:hAnsi="Arial"/>
                <w:sz w:val="24"/>
              </w:rPr>
            </w:pPr>
            <w:r>
              <w:rPr>
                <w:rFonts w:ascii="Arial" w:eastAsia="Arial" w:hAnsi="Arial"/>
                <w:sz w:val="24"/>
              </w:rPr>
              <w:t>7</w:t>
            </w:r>
          </w:p>
        </w:tc>
      </w:tr>
      <w:tr w:rsidR="00EA0FDF" w:rsidTr="00EA0FDF">
        <w:trPr>
          <w:trHeight w:val="8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3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3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3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96"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6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rPr>
          <w:rFonts w:ascii="Times New Roman" w:eastAsia="Times New Roman" w:hAnsi="Times New Roman"/>
          <w:sz w:val="24"/>
        </w:rPr>
        <w:sectPr w:rsidR="00EA0FDF">
          <w:pgSz w:w="12240" w:h="18720"/>
          <w:pgMar w:top="1334" w:right="660" w:bottom="1440" w:left="814" w:header="0" w:footer="0" w:gutter="0"/>
          <w:cols w:space="0" w:equalWidth="0">
            <w:col w:w="10766"/>
          </w:cols>
          <w:docGrid w:linePitch="360"/>
        </w:sectPr>
      </w:pPr>
    </w:p>
    <w:p w:rsidR="00EA0FDF" w:rsidRDefault="00EA0FDF" w:rsidP="00EA0FDF">
      <w:pPr>
        <w:spacing w:line="0" w:lineRule="atLeast"/>
        <w:ind w:left="270"/>
        <w:rPr>
          <w:rFonts w:ascii="Arial" w:eastAsia="Arial" w:hAnsi="Arial"/>
          <w:sz w:val="24"/>
        </w:rPr>
      </w:pPr>
      <w:bookmarkStart w:id="4" w:name="page11"/>
      <w:bookmarkEnd w:id="4"/>
      <w:r>
        <w:rPr>
          <w:rFonts w:ascii="Arial" w:eastAsia="Arial" w:hAnsi="Arial"/>
          <w:sz w:val="24"/>
        </w:rPr>
        <w:lastRenderedPageBreak/>
        <w:t>2. Anak</w:t>
      </w:r>
    </w:p>
    <w:p w:rsidR="00EA0FDF" w:rsidRDefault="00EA0FDF" w:rsidP="00EA0FDF">
      <w:pPr>
        <w:spacing w:line="106"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630"/>
        <w:gridCol w:w="1980"/>
        <w:gridCol w:w="990"/>
        <w:gridCol w:w="1710"/>
        <w:gridCol w:w="1350"/>
        <w:gridCol w:w="2040"/>
        <w:gridCol w:w="1900"/>
      </w:tblGrid>
      <w:tr w:rsidR="00EA0FDF" w:rsidTr="00EA0FDF">
        <w:trPr>
          <w:trHeight w:val="400"/>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198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w:t>
            </w:r>
          </w:p>
        </w:tc>
        <w:tc>
          <w:tcPr>
            <w:tcW w:w="99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JENIS</w:t>
            </w:r>
          </w:p>
        </w:tc>
        <w:tc>
          <w:tcPr>
            <w:tcW w:w="171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TEMPAT</w:t>
            </w:r>
          </w:p>
        </w:tc>
        <w:tc>
          <w:tcPr>
            <w:tcW w:w="135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TANGGAL</w:t>
            </w:r>
          </w:p>
        </w:tc>
        <w:tc>
          <w:tcPr>
            <w:tcW w:w="2040" w:type="dxa"/>
            <w:vMerge w:val="restart"/>
            <w:tcBorders>
              <w:top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SEKOLAH/PEKERJAAN</w:t>
            </w:r>
          </w:p>
        </w:tc>
        <w:tc>
          <w:tcPr>
            <w:tcW w:w="190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KETERANGAN</w:t>
            </w: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99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KELAMIN</w:t>
            </w:r>
          </w:p>
        </w:tc>
        <w:tc>
          <w:tcPr>
            <w:tcW w:w="171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LAHIR</w:t>
            </w:r>
          </w:p>
        </w:tc>
        <w:tc>
          <w:tcPr>
            <w:tcW w:w="135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LAHIR</w:t>
            </w:r>
          </w:p>
        </w:tc>
        <w:tc>
          <w:tcPr>
            <w:tcW w:w="2040" w:type="dxa"/>
            <w:vMerge/>
            <w:tcBorders>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12"/>
              </w:rPr>
            </w:pPr>
          </w:p>
        </w:tc>
        <w:tc>
          <w:tcPr>
            <w:tcW w:w="19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99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71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5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04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12"/>
              </w:rPr>
            </w:pP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266"/>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264" w:lineRule="exact"/>
              <w:jc w:val="center"/>
              <w:rPr>
                <w:rFonts w:ascii="Arial" w:eastAsia="Arial" w:hAnsi="Arial"/>
                <w:sz w:val="24"/>
              </w:rPr>
            </w:pPr>
            <w:r>
              <w:rPr>
                <w:rFonts w:ascii="Arial" w:eastAsia="Arial" w:hAnsi="Arial"/>
                <w:sz w:val="24"/>
              </w:rPr>
              <w:t>1</w:t>
            </w:r>
          </w:p>
        </w:tc>
        <w:tc>
          <w:tcPr>
            <w:tcW w:w="1980" w:type="dxa"/>
            <w:tcBorders>
              <w:bottom w:val="single" w:sz="8" w:space="0" w:color="auto"/>
              <w:right w:val="single" w:sz="8" w:space="0" w:color="auto"/>
            </w:tcBorders>
            <w:shd w:val="clear" w:color="auto" w:fill="auto"/>
            <w:vAlign w:val="bottom"/>
          </w:tcPr>
          <w:p w:rsidR="00EA0FDF" w:rsidRDefault="00EA0FDF" w:rsidP="00EA0FDF">
            <w:pPr>
              <w:tabs>
                <w:tab w:val="center" w:pos="1350"/>
              </w:tabs>
              <w:spacing w:line="264" w:lineRule="exact"/>
              <w:jc w:val="center"/>
              <w:rPr>
                <w:rFonts w:ascii="Arial" w:eastAsia="Arial" w:hAnsi="Arial"/>
                <w:sz w:val="24"/>
              </w:rPr>
            </w:pPr>
            <w:r>
              <w:rPr>
                <w:rFonts w:ascii="Arial" w:eastAsia="Arial" w:hAnsi="Arial"/>
                <w:sz w:val="24"/>
              </w:rPr>
              <w:t>2</w:t>
            </w:r>
          </w:p>
        </w:tc>
        <w:tc>
          <w:tcPr>
            <w:tcW w:w="99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3</w:t>
            </w:r>
          </w:p>
        </w:tc>
        <w:tc>
          <w:tcPr>
            <w:tcW w:w="171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4</w:t>
            </w:r>
          </w:p>
        </w:tc>
        <w:tc>
          <w:tcPr>
            <w:tcW w:w="135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5</w:t>
            </w:r>
          </w:p>
        </w:tc>
        <w:tc>
          <w:tcPr>
            <w:tcW w:w="204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6</w:t>
            </w: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20"/>
              <w:jc w:val="center"/>
              <w:rPr>
                <w:rFonts w:ascii="Arial" w:eastAsia="Arial" w:hAnsi="Arial"/>
                <w:sz w:val="24"/>
              </w:rPr>
            </w:pPr>
            <w:r>
              <w:rPr>
                <w:rFonts w:ascii="Arial" w:eastAsia="Arial" w:hAnsi="Arial"/>
                <w:sz w:val="24"/>
              </w:rPr>
              <w:t>7</w:t>
            </w:r>
          </w:p>
        </w:tc>
      </w:tr>
      <w:tr w:rsidR="00EA0FDF" w:rsidTr="00EA0FDF">
        <w:trPr>
          <w:trHeight w:val="52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1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5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1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5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1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5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9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1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5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0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35" w:lineRule="exact"/>
        <w:rPr>
          <w:rFonts w:ascii="Times New Roman" w:eastAsia="Times New Roman" w:hAnsi="Times New Roman"/>
        </w:rPr>
      </w:pPr>
    </w:p>
    <w:p w:rsidR="00EA0FDF" w:rsidRDefault="00EA0FDF" w:rsidP="00EA0FDF">
      <w:pPr>
        <w:spacing w:line="0" w:lineRule="atLeast"/>
        <w:ind w:left="270"/>
        <w:rPr>
          <w:rFonts w:ascii="Arial" w:eastAsia="Arial" w:hAnsi="Arial"/>
          <w:sz w:val="24"/>
        </w:rPr>
      </w:pPr>
      <w:r>
        <w:rPr>
          <w:rFonts w:ascii="Arial" w:eastAsia="Arial" w:hAnsi="Arial"/>
          <w:sz w:val="24"/>
        </w:rPr>
        <w:t>3. Bapak dan Ibu kandung</w:t>
      </w:r>
    </w:p>
    <w:p w:rsidR="00EA0FDF" w:rsidRDefault="00EA0FDF" w:rsidP="00EA0FDF">
      <w:pPr>
        <w:spacing w:line="105"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630"/>
        <w:gridCol w:w="3470"/>
        <w:gridCol w:w="1980"/>
        <w:gridCol w:w="2360"/>
        <w:gridCol w:w="2160"/>
      </w:tblGrid>
      <w:tr w:rsidR="00EA0FDF" w:rsidTr="00EA0FDF">
        <w:trPr>
          <w:trHeight w:val="340"/>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347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NAMA</w:t>
            </w:r>
          </w:p>
        </w:tc>
        <w:tc>
          <w:tcPr>
            <w:tcW w:w="19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TANGGAL</w:t>
            </w:r>
          </w:p>
        </w:tc>
        <w:tc>
          <w:tcPr>
            <w:tcW w:w="23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PEKERJAAN</w:t>
            </w:r>
          </w:p>
        </w:tc>
        <w:tc>
          <w:tcPr>
            <w:tcW w:w="21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KETERANGAN</w:t>
            </w: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347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LAHIR / UMUR</w:t>
            </w:r>
          </w:p>
        </w:tc>
        <w:tc>
          <w:tcPr>
            <w:tcW w:w="23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347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9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6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263"/>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2" w:lineRule="exact"/>
              <w:ind w:right="160"/>
              <w:jc w:val="right"/>
              <w:rPr>
                <w:rFonts w:ascii="Arial" w:eastAsia="Arial" w:hAnsi="Arial"/>
                <w:sz w:val="24"/>
              </w:rPr>
            </w:pPr>
            <w:r>
              <w:rPr>
                <w:rFonts w:ascii="Arial" w:eastAsia="Arial" w:hAnsi="Arial"/>
                <w:sz w:val="24"/>
              </w:rPr>
              <w:t>1</w:t>
            </w: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sz w:val="24"/>
              </w:rPr>
            </w:pPr>
            <w:r>
              <w:rPr>
                <w:rFonts w:ascii="Arial" w:eastAsia="Arial" w:hAnsi="Arial"/>
                <w:sz w:val="24"/>
              </w:rPr>
              <w:t>2</w:t>
            </w: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262" w:lineRule="exact"/>
              <w:jc w:val="center"/>
              <w:rPr>
                <w:rFonts w:ascii="Arial" w:eastAsia="Arial" w:hAnsi="Arial"/>
                <w:w w:val="89"/>
                <w:sz w:val="24"/>
              </w:rPr>
            </w:pPr>
            <w:r>
              <w:rPr>
                <w:rFonts w:ascii="Arial" w:eastAsia="Arial" w:hAnsi="Arial"/>
                <w:w w:val="89"/>
                <w:sz w:val="24"/>
              </w:rPr>
              <w:t>3</w:t>
            </w: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262" w:lineRule="exact"/>
              <w:ind w:right="1020"/>
              <w:jc w:val="right"/>
              <w:rPr>
                <w:rFonts w:ascii="Arial" w:eastAsia="Arial" w:hAnsi="Arial"/>
                <w:sz w:val="24"/>
              </w:rPr>
            </w:pPr>
            <w:r>
              <w:rPr>
                <w:rFonts w:ascii="Arial" w:eastAsia="Arial" w:hAnsi="Arial"/>
                <w:sz w:val="24"/>
              </w:rPr>
              <w:t>4</w:t>
            </w: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262" w:lineRule="exact"/>
              <w:ind w:right="920"/>
              <w:jc w:val="right"/>
              <w:rPr>
                <w:rFonts w:ascii="Arial" w:eastAsia="Arial" w:hAnsi="Arial"/>
                <w:sz w:val="24"/>
              </w:rPr>
            </w:pPr>
            <w:r>
              <w:rPr>
                <w:rFonts w:ascii="Arial" w:eastAsia="Arial" w:hAnsi="Arial"/>
                <w:sz w:val="24"/>
              </w:rPr>
              <w:t>5</w:t>
            </w:r>
          </w:p>
        </w:tc>
      </w:tr>
      <w:tr w:rsidR="00EA0FDF" w:rsidTr="00EA0FDF">
        <w:trPr>
          <w:trHeight w:val="47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0"/>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6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0"/>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70"/>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6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35" w:lineRule="exact"/>
        <w:rPr>
          <w:rFonts w:ascii="Times New Roman" w:eastAsia="Times New Roman" w:hAnsi="Times New Roman"/>
        </w:rPr>
      </w:pPr>
    </w:p>
    <w:p w:rsidR="00EA0FDF" w:rsidRDefault="00EA0FDF" w:rsidP="00EA0FDF">
      <w:pPr>
        <w:spacing w:line="0" w:lineRule="atLeast"/>
        <w:ind w:left="270"/>
        <w:rPr>
          <w:rFonts w:ascii="Arial" w:eastAsia="Arial" w:hAnsi="Arial"/>
          <w:sz w:val="24"/>
        </w:rPr>
      </w:pPr>
      <w:r>
        <w:rPr>
          <w:rFonts w:ascii="Arial" w:eastAsia="Arial" w:hAnsi="Arial"/>
          <w:sz w:val="24"/>
        </w:rPr>
        <w:t>4. Bapak dan Ibu Mertua</w:t>
      </w:r>
    </w:p>
    <w:p w:rsidR="00EA0FDF" w:rsidRDefault="00EA0FDF" w:rsidP="00EA0FDF">
      <w:pPr>
        <w:spacing w:line="105"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630"/>
        <w:gridCol w:w="3470"/>
        <w:gridCol w:w="1980"/>
        <w:gridCol w:w="2360"/>
        <w:gridCol w:w="2160"/>
      </w:tblGrid>
      <w:tr w:rsidR="00EA0FDF" w:rsidTr="00EA0FDF">
        <w:trPr>
          <w:trHeight w:val="403"/>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347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NAMA</w:t>
            </w:r>
          </w:p>
        </w:tc>
        <w:tc>
          <w:tcPr>
            <w:tcW w:w="19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TANGGAL</w:t>
            </w:r>
          </w:p>
        </w:tc>
        <w:tc>
          <w:tcPr>
            <w:tcW w:w="23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PEKERJAAN</w:t>
            </w:r>
          </w:p>
        </w:tc>
        <w:tc>
          <w:tcPr>
            <w:tcW w:w="21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KETERANGAN</w:t>
            </w:r>
          </w:p>
        </w:tc>
      </w:tr>
      <w:tr w:rsidR="00EA0FDF" w:rsidTr="00EA0FDF">
        <w:trPr>
          <w:trHeight w:val="137"/>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347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EA0FDF" w:rsidRDefault="00EA0FDF" w:rsidP="00EA0FDF">
            <w:pPr>
              <w:spacing w:line="273" w:lineRule="exact"/>
              <w:jc w:val="center"/>
              <w:rPr>
                <w:rFonts w:ascii="Arial" w:eastAsia="Arial" w:hAnsi="Arial"/>
                <w:sz w:val="24"/>
              </w:rPr>
            </w:pPr>
            <w:r>
              <w:rPr>
                <w:rFonts w:ascii="Arial" w:eastAsia="Arial" w:hAnsi="Arial"/>
                <w:sz w:val="24"/>
              </w:rPr>
              <w:t>LAHIR / UMUR</w:t>
            </w:r>
          </w:p>
        </w:tc>
        <w:tc>
          <w:tcPr>
            <w:tcW w:w="23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268"/>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4" w:lineRule="exact"/>
              <w:ind w:right="160"/>
              <w:jc w:val="right"/>
              <w:rPr>
                <w:rFonts w:ascii="Arial" w:eastAsia="Arial" w:hAnsi="Arial"/>
                <w:sz w:val="24"/>
              </w:rPr>
            </w:pPr>
            <w:r>
              <w:rPr>
                <w:rFonts w:ascii="Arial" w:eastAsia="Arial" w:hAnsi="Arial"/>
                <w:sz w:val="24"/>
              </w:rPr>
              <w:t>1</w:t>
            </w: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2</w:t>
            </w: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3</w:t>
            </w: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1020"/>
              <w:jc w:val="right"/>
              <w:rPr>
                <w:rFonts w:ascii="Arial" w:eastAsia="Arial" w:hAnsi="Arial"/>
                <w:sz w:val="24"/>
              </w:rPr>
            </w:pPr>
            <w:r>
              <w:rPr>
                <w:rFonts w:ascii="Arial" w:eastAsia="Arial" w:hAnsi="Arial"/>
                <w:sz w:val="24"/>
              </w:rPr>
              <w:t>4</w:t>
            </w: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20"/>
              <w:jc w:val="center"/>
              <w:rPr>
                <w:rFonts w:ascii="Arial" w:eastAsia="Arial" w:hAnsi="Arial"/>
                <w:sz w:val="24"/>
              </w:rPr>
            </w:pPr>
            <w:r>
              <w:rPr>
                <w:rFonts w:ascii="Arial" w:eastAsia="Arial" w:hAnsi="Arial"/>
                <w:sz w:val="24"/>
              </w:rPr>
              <w:t>5</w:t>
            </w: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35" w:lineRule="exact"/>
        <w:rPr>
          <w:rFonts w:ascii="Times New Roman" w:eastAsia="Times New Roman" w:hAnsi="Times New Roman"/>
        </w:rPr>
      </w:pPr>
    </w:p>
    <w:p w:rsidR="00EA0FDF" w:rsidRDefault="00EA0FDF" w:rsidP="00EA0FDF">
      <w:pPr>
        <w:spacing w:line="0" w:lineRule="atLeast"/>
        <w:ind w:left="270"/>
        <w:rPr>
          <w:rFonts w:ascii="Arial" w:eastAsia="Arial" w:hAnsi="Arial"/>
          <w:sz w:val="24"/>
        </w:rPr>
      </w:pPr>
      <w:r>
        <w:rPr>
          <w:rFonts w:ascii="Arial" w:eastAsia="Arial" w:hAnsi="Arial"/>
          <w:sz w:val="24"/>
        </w:rPr>
        <w:t>5. Saudara Kandung</w:t>
      </w:r>
    </w:p>
    <w:p w:rsidR="00EA0FDF" w:rsidRDefault="00EA0FDF" w:rsidP="00EA0FDF">
      <w:pPr>
        <w:spacing w:line="105" w:lineRule="exact"/>
        <w:rPr>
          <w:rFonts w:ascii="Times New Roman" w:eastAsia="Times New Roman" w:hAnsi="Times New Roman"/>
        </w:rPr>
      </w:pPr>
    </w:p>
    <w:tbl>
      <w:tblPr>
        <w:tblW w:w="0" w:type="auto"/>
        <w:tblInd w:w="-170" w:type="dxa"/>
        <w:tblLayout w:type="fixed"/>
        <w:tblCellMar>
          <w:left w:w="0" w:type="dxa"/>
          <w:right w:w="0" w:type="dxa"/>
        </w:tblCellMar>
        <w:tblLook w:val="0000" w:firstRow="0" w:lastRow="0" w:firstColumn="0" w:lastColumn="0" w:noHBand="0" w:noVBand="0"/>
      </w:tblPr>
      <w:tblGrid>
        <w:gridCol w:w="630"/>
        <w:gridCol w:w="3470"/>
        <w:gridCol w:w="1980"/>
        <w:gridCol w:w="2360"/>
        <w:gridCol w:w="2160"/>
      </w:tblGrid>
      <w:tr w:rsidR="00EA0FDF" w:rsidTr="00EA0FDF">
        <w:trPr>
          <w:trHeight w:val="403"/>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347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8"/>
                <w:sz w:val="24"/>
              </w:rPr>
            </w:pPr>
            <w:r>
              <w:rPr>
                <w:rFonts w:ascii="Arial" w:eastAsia="Arial" w:hAnsi="Arial"/>
                <w:w w:val="98"/>
                <w:sz w:val="24"/>
              </w:rPr>
              <w:t>NAMA</w:t>
            </w:r>
          </w:p>
        </w:tc>
        <w:tc>
          <w:tcPr>
            <w:tcW w:w="198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TANGGAL</w:t>
            </w:r>
          </w:p>
        </w:tc>
        <w:tc>
          <w:tcPr>
            <w:tcW w:w="23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PEKERJAAN</w:t>
            </w:r>
          </w:p>
        </w:tc>
        <w:tc>
          <w:tcPr>
            <w:tcW w:w="21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KETERANGAN</w:t>
            </w:r>
          </w:p>
        </w:tc>
      </w:tr>
      <w:tr w:rsidR="00EA0FDF" w:rsidTr="00EA0FDF">
        <w:trPr>
          <w:trHeight w:val="137"/>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347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9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LAHIR / UMUR</w:t>
            </w:r>
          </w:p>
        </w:tc>
        <w:tc>
          <w:tcPr>
            <w:tcW w:w="23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4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266"/>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264" w:lineRule="exact"/>
              <w:ind w:right="160"/>
              <w:jc w:val="right"/>
              <w:rPr>
                <w:rFonts w:ascii="Arial" w:eastAsia="Arial" w:hAnsi="Arial"/>
                <w:sz w:val="24"/>
              </w:rPr>
            </w:pPr>
            <w:r>
              <w:rPr>
                <w:rFonts w:ascii="Arial" w:eastAsia="Arial" w:hAnsi="Arial"/>
                <w:sz w:val="24"/>
              </w:rPr>
              <w:t>1</w:t>
            </w: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2</w:t>
            </w: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w w:val="89"/>
                <w:sz w:val="24"/>
              </w:rPr>
            </w:pPr>
            <w:r>
              <w:rPr>
                <w:rFonts w:ascii="Arial" w:eastAsia="Arial" w:hAnsi="Arial"/>
                <w:w w:val="89"/>
                <w:sz w:val="24"/>
              </w:rPr>
              <w:t>3</w:t>
            </w: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264" w:lineRule="exact"/>
              <w:ind w:right="1020"/>
              <w:jc w:val="right"/>
              <w:rPr>
                <w:rFonts w:ascii="Arial" w:eastAsia="Arial" w:hAnsi="Arial"/>
                <w:sz w:val="24"/>
              </w:rPr>
            </w:pPr>
            <w:r>
              <w:rPr>
                <w:rFonts w:ascii="Arial" w:eastAsia="Arial" w:hAnsi="Arial"/>
                <w:sz w:val="24"/>
              </w:rPr>
              <w:t>4</w:t>
            </w: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264" w:lineRule="exact"/>
              <w:jc w:val="center"/>
              <w:rPr>
                <w:rFonts w:ascii="Arial" w:eastAsia="Arial" w:hAnsi="Arial"/>
                <w:sz w:val="24"/>
              </w:rPr>
            </w:pPr>
            <w:r>
              <w:rPr>
                <w:rFonts w:ascii="Arial" w:eastAsia="Arial" w:hAnsi="Arial"/>
                <w:sz w:val="24"/>
              </w:rPr>
              <w:t>5</w:t>
            </w:r>
          </w:p>
        </w:tc>
      </w:tr>
      <w:tr w:rsidR="00EA0FDF" w:rsidTr="00EA0FDF">
        <w:trPr>
          <w:trHeight w:val="48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8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8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484"/>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347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rPr>
          <w:rFonts w:ascii="Times New Roman" w:eastAsia="Times New Roman" w:hAnsi="Times New Roman"/>
          <w:sz w:val="24"/>
        </w:rPr>
        <w:sectPr w:rsidR="00EA0FDF">
          <w:pgSz w:w="12240" w:h="18720"/>
          <w:pgMar w:top="1334" w:right="640" w:bottom="1082" w:left="1180" w:header="0" w:footer="0" w:gutter="0"/>
          <w:cols w:space="0" w:equalWidth="0">
            <w:col w:w="10420"/>
          </w:cols>
          <w:docGrid w:linePitch="360"/>
        </w:sectPr>
      </w:pPr>
    </w:p>
    <w:p w:rsidR="00EA0FDF" w:rsidRDefault="00EA0FDF" w:rsidP="00EA0FDF">
      <w:pPr>
        <w:spacing w:line="0" w:lineRule="atLeast"/>
        <w:ind w:left="180"/>
        <w:rPr>
          <w:rFonts w:ascii="Arial" w:eastAsia="Arial" w:hAnsi="Arial"/>
          <w:b/>
          <w:sz w:val="24"/>
        </w:rPr>
      </w:pPr>
      <w:bookmarkStart w:id="5" w:name="page12"/>
      <w:bookmarkEnd w:id="5"/>
      <w:r>
        <w:rPr>
          <w:rFonts w:ascii="Arial" w:eastAsia="Arial" w:hAnsi="Arial"/>
          <w:b/>
          <w:sz w:val="24"/>
        </w:rPr>
        <w:lastRenderedPageBreak/>
        <w:t>VII. KETERANGAN ORGANISASI</w:t>
      </w:r>
    </w:p>
    <w:p w:rsidR="00EA0FDF" w:rsidRDefault="00EA0FDF" w:rsidP="00EA0FDF">
      <w:pPr>
        <w:spacing w:line="120" w:lineRule="exact"/>
        <w:rPr>
          <w:rFonts w:ascii="Times New Roman" w:eastAsia="Times New Roman" w:hAnsi="Times New Roman"/>
        </w:rPr>
      </w:pPr>
    </w:p>
    <w:p w:rsidR="00EA0FDF" w:rsidRDefault="00EA0FDF" w:rsidP="00EA0FDF">
      <w:pPr>
        <w:spacing w:line="0" w:lineRule="atLeast"/>
        <w:ind w:left="630"/>
        <w:rPr>
          <w:rFonts w:ascii="Arial" w:eastAsia="Arial" w:hAnsi="Arial"/>
          <w:sz w:val="24"/>
        </w:rPr>
      </w:pPr>
      <w:r>
        <w:rPr>
          <w:rFonts w:ascii="Arial" w:eastAsia="Arial" w:hAnsi="Arial"/>
          <w:sz w:val="24"/>
        </w:rPr>
        <w:t>1. Semasa mengikuti pendidikan pada SLTA ke bawah</w:t>
      </w:r>
    </w:p>
    <w:p w:rsidR="00EA0FDF" w:rsidRDefault="00EA0FDF" w:rsidP="00EA0FDF">
      <w:pPr>
        <w:spacing w:line="106"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630"/>
        <w:gridCol w:w="2790"/>
        <w:gridCol w:w="1860"/>
        <w:gridCol w:w="1500"/>
        <w:gridCol w:w="1500"/>
        <w:gridCol w:w="2160"/>
      </w:tblGrid>
      <w:tr w:rsidR="00EA0FDF" w:rsidTr="00EA0FDF">
        <w:trPr>
          <w:trHeight w:val="400"/>
        </w:trPr>
        <w:tc>
          <w:tcPr>
            <w:tcW w:w="630" w:type="dxa"/>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KEDUDUKAN</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DARI</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PIMPINAN</w:t>
            </w:r>
          </w:p>
        </w:tc>
      </w:tr>
      <w:tr w:rsidR="00EA0FDF" w:rsidTr="00EA0FDF">
        <w:trPr>
          <w:trHeight w:val="276"/>
        </w:trPr>
        <w:tc>
          <w:tcPr>
            <w:tcW w:w="630" w:type="dxa"/>
            <w:vMerge w:val="restart"/>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279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ORGANISASI</w:t>
            </w: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DALAM</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TEMPAT</w:t>
            </w: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S.D</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ORGANISASI</w:t>
            </w: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ORGANISASI</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386"/>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1</w:t>
            </w:r>
          </w:p>
        </w:tc>
        <w:tc>
          <w:tcPr>
            <w:tcW w:w="279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2</w:t>
            </w:r>
          </w:p>
        </w:tc>
        <w:tc>
          <w:tcPr>
            <w:tcW w:w="186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3</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4</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5</w:t>
            </w:r>
          </w:p>
        </w:tc>
        <w:tc>
          <w:tcPr>
            <w:tcW w:w="216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6</w:t>
            </w:r>
          </w:p>
        </w:tc>
      </w:tr>
      <w:tr w:rsidR="00EA0FDF" w:rsidTr="00EA0FDF">
        <w:trPr>
          <w:trHeight w:val="52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00" w:lineRule="exact"/>
        <w:rPr>
          <w:rFonts w:ascii="Times New Roman" w:eastAsia="Times New Roman" w:hAnsi="Times New Roman"/>
        </w:rPr>
      </w:pPr>
    </w:p>
    <w:p w:rsidR="00EA0FDF" w:rsidRDefault="00EA0FDF" w:rsidP="00EA0FDF">
      <w:pPr>
        <w:spacing w:line="0" w:lineRule="atLeast"/>
        <w:ind w:left="630"/>
        <w:rPr>
          <w:rFonts w:ascii="Arial" w:eastAsia="Arial" w:hAnsi="Arial"/>
          <w:sz w:val="24"/>
        </w:rPr>
      </w:pPr>
      <w:r>
        <w:rPr>
          <w:rFonts w:ascii="Arial" w:eastAsia="Arial" w:hAnsi="Arial"/>
          <w:sz w:val="24"/>
        </w:rPr>
        <w:t>2. Semasa mengikuti pendidikan pada Perguruan Tinggi</w:t>
      </w:r>
    </w:p>
    <w:p w:rsidR="00EA0FDF" w:rsidRDefault="00EA0FDF" w:rsidP="00EA0FDF">
      <w:pPr>
        <w:spacing w:line="105"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630"/>
        <w:gridCol w:w="2790"/>
        <w:gridCol w:w="1860"/>
        <w:gridCol w:w="1500"/>
        <w:gridCol w:w="1500"/>
        <w:gridCol w:w="2160"/>
      </w:tblGrid>
      <w:tr w:rsidR="00EA0FDF" w:rsidTr="00EA0FDF">
        <w:trPr>
          <w:trHeight w:val="400"/>
        </w:trPr>
        <w:tc>
          <w:tcPr>
            <w:tcW w:w="630" w:type="dxa"/>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KEDUDUKAN</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DARI</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PIMPINAN</w:t>
            </w:r>
          </w:p>
        </w:tc>
      </w:tr>
      <w:tr w:rsidR="00EA0FDF" w:rsidTr="00EA0FDF">
        <w:trPr>
          <w:trHeight w:val="276"/>
        </w:trPr>
        <w:tc>
          <w:tcPr>
            <w:tcW w:w="630" w:type="dxa"/>
            <w:vMerge w:val="restart"/>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279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ORGANISASI</w:t>
            </w: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DALAM</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TEMPAT</w:t>
            </w: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7"/>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79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S.D</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ORGANISASI</w:t>
            </w: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ORGANISASI</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4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386"/>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sz w:val="24"/>
              </w:rPr>
            </w:pPr>
            <w:r>
              <w:rPr>
                <w:rFonts w:ascii="Arial" w:eastAsia="Arial" w:hAnsi="Arial"/>
                <w:sz w:val="24"/>
              </w:rPr>
              <w:t>1</w:t>
            </w:r>
          </w:p>
        </w:tc>
        <w:tc>
          <w:tcPr>
            <w:tcW w:w="2790" w:type="dxa"/>
            <w:tcBorders>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sz w:val="24"/>
              </w:rPr>
            </w:pPr>
            <w:r>
              <w:rPr>
                <w:rFonts w:ascii="Arial" w:eastAsia="Arial" w:hAnsi="Arial"/>
                <w:sz w:val="24"/>
              </w:rPr>
              <w:t>2</w:t>
            </w:r>
          </w:p>
        </w:tc>
        <w:tc>
          <w:tcPr>
            <w:tcW w:w="1860" w:type="dxa"/>
            <w:tcBorders>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w w:val="89"/>
                <w:sz w:val="24"/>
              </w:rPr>
            </w:pPr>
            <w:r>
              <w:rPr>
                <w:rFonts w:ascii="Arial" w:eastAsia="Arial" w:hAnsi="Arial"/>
                <w:w w:val="89"/>
                <w:sz w:val="24"/>
              </w:rPr>
              <w:t>3</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w w:val="89"/>
                <w:sz w:val="24"/>
              </w:rPr>
            </w:pPr>
            <w:r>
              <w:rPr>
                <w:rFonts w:ascii="Arial" w:eastAsia="Arial" w:hAnsi="Arial"/>
                <w:w w:val="89"/>
                <w:sz w:val="24"/>
              </w:rPr>
              <w:t>4</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sz w:val="24"/>
              </w:rPr>
            </w:pPr>
            <w:r>
              <w:rPr>
                <w:rFonts w:ascii="Arial" w:eastAsia="Arial" w:hAnsi="Arial"/>
                <w:sz w:val="24"/>
              </w:rPr>
              <w:t>5</w:t>
            </w:r>
          </w:p>
        </w:tc>
        <w:tc>
          <w:tcPr>
            <w:tcW w:w="2160" w:type="dxa"/>
            <w:tcBorders>
              <w:bottom w:val="single" w:sz="8" w:space="0" w:color="auto"/>
              <w:right w:val="single" w:sz="8" w:space="0" w:color="auto"/>
            </w:tcBorders>
            <w:shd w:val="clear" w:color="auto" w:fill="auto"/>
            <w:vAlign w:val="center"/>
          </w:tcPr>
          <w:p w:rsidR="00EA0FDF" w:rsidRDefault="00EA0FDF" w:rsidP="00EA0FDF">
            <w:pPr>
              <w:spacing w:line="275" w:lineRule="exact"/>
              <w:jc w:val="center"/>
              <w:rPr>
                <w:rFonts w:ascii="Arial" w:eastAsia="Arial" w:hAnsi="Arial"/>
                <w:sz w:val="24"/>
              </w:rPr>
            </w:pPr>
            <w:r>
              <w:rPr>
                <w:rFonts w:ascii="Arial" w:eastAsia="Arial" w:hAnsi="Arial"/>
                <w:sz w:val="24"/>
              </w:rPr>
              <w:t>6</w:t>
            </w:r>
          </w:p>
        </w:tc>
      </w:tr>
      <w:tr w:rsidR="00EA0FDF" w:rsidTr="00EA0FDF">
        <w:trPr>
          <w:trHeight w:val="527"/>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00" w:lineRule="exact"/>
        <w:rPr>
          <w:rFonts w:ascii="Times New Roman" w:eastAsia="Times New Roman" w:hAnsi="Times New Roman"/>
        </w:rPr>
      </w:pPr>
    </w:p>
    <w:p w:rsidR="00EA0FDF" w:rsidRDefault="00EA0FDF" w:rsidP="00EA0FDF">
      <w:pPr>
        <w:spacing w:line="0" w:lineRule="atLeast"/>
        <w:ind w:left="630"/>
        <w:rPr>
          <w:rFonts w:ascii="Arial" w:eastAsia="Arial" w:hAnsi="Arial"/>
          <w:sz w:val="24"/>
        </w:rPr>
      </w:pPr>
      <w:r>
        <w:rPr>
          <w:rFonts w:ascii="Arial" w:eastAsia="Arial" w:hAnsi="Arial"/>
          <w:sz w:val="24"/>
        </w:rPr>
        <w:t>3. Sesudah selesai pendidikan dan atau selama menjadi pegawai</w:t>
      </w:r>
    </w:p>
    <w:p w:rsidR="00EA0FDF" w:rsidRDefault="00EA0FDF" w:rsidP="00EA0FDF">
      <w:pPr>
        <w:spacing w:line="105" w:lineRule="exact"/>
        <w:rPr>
          <w:rFonts w:ascii="Times New Roman" w:eastAsia="Times New Roman" w:hAnsi="Times New Roman"/>
        </w:rPr>
      </w:pPr>
    </w:p>
    <w:tbl>
      <w:tblPr>
        <w:tblW w:w="0" w:type="auto"/>
        <w:tblInd w:w="190" w:type="dxa"/>
        <w:tblLayout w:type="fixed"/>
        <w:tblCellMar>
          <w:left w:w="0" w:type="dxa"/>
          <w:right w:w="0" w:type="dxa"/>
        </w:tblCellMar>
        <w:tblLook w:val="0000" w:firstRow="0" w:lastRow="0" w:firstColumn="0" w:lastColumn="0" w:noHBand="0" w:noVBand="0"/>
      </w:tblPr>
      <w:tblGrid>
        <w:gridCol w:w="630"/>
        <w:gridCol w:w="2790"/>
        <w:gridCol w:w="1860"/>
        <w:gridCol w:w="1500"/>
        <w:gridCol w:w="1500"/>
        <w:gridCol w:w="2160"/>
      </w:tblGrid>
      <w:tr w:rsidR="00EA0FDF" w:rsidTr="00EA0FDF">
        <w:trPr>
          <w:trHeight w:val="400"/>
        </w:trPr>
        <w:tc>
          <w:tcPr>
            <w:tcW w:w="630" w:type="dxa"/>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KEDUDUKAN</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7"/>
                <w:sz w:val="24"/>
              </w:rPr>
            </w:pPr>
            <w:r>
              <w:rPr>
                <w:rFonts w:ascii="Arial" w:eastAsia="Arial" w:hAnsi="Arial"/>
                <w:w w:val="97"/>
                <w:sz w:val="24"/>
              </w:rPr>
              <w:t>DARI</w:t>
            </w:r>
          </w:p>
        </w:tc>
        <w:tc>
          <w:tcPr>
            <w:tcW w:w="150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top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PIMPINAN</w:t>
            </w:r>
          </w:p>
        </w:tc>
      </w:tr>
      <w:tr w:rsidR="00EA0FDF" w:rsidTr="00EA0FDF">
        <w:trPr>
          <w:trHeight w:val="276"/>
        </w:trPr>
        <w:tc>
          <w:tcPr>
            <w:tcW w:w="630" w:type="dxa"/>
            <w:vMerge w:val="restart"/>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w:t>
            </w:r>
          </w:p>
        </w:tc>
        <w:tc>
          <w:tcPr>
            <w:tcW w:w="279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NAMA ORGANISASI</w:t>
            </w: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DALAM</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TEMPAT</w:t>
            </w: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S.D</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ORGANISASI</w:t>
            </w:r>
          </w:p>
        </w:tc>
      </w:tr>
      <w:tr w:rsidR="00EA0FDF" w:rsidTr="00EA0FDF">
        <w:trPr>
          <w:trHeight w:val="137"/>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86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ORGANISASI</w:t>
            </w:r>
          </w:p>
        </w:tc>
        <w:tc>
          <w:tcPr>
            <w:tcW w:w="150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1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TAHUN</w:t>
            </w:r>
          </w:p>
        </w:tc>
        <w:tc>
          <w:tcPr>
            <w:tcW w:w="15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139"/>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388"/>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1</w:t>
            </w:r>
          </w:p>
        </w:tc>
        <w:tc>
          <w:tcPr>
            <w:tcW w:w="279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2</w:t>
            </w:r>
          </w:p>
        </w:tc>
        <w:tc>
          <w:tcPr>
            <w:tcW w:w="186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3</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w w:val="89"/>
                <w:sz w:val="24"/>
              </w:rPr>
            </w:pPr>
            <w:r>
              <w:rPr>
                <w:rFonts w:ascii="Arial" w:eastAsia="Arial" w:hAnsi="Arial"/>
                <w:w w:val="89"/>
                <w:sz w:val="24"/>
              </w:rPr>
              <w:t>4</w:t>
            </w:r>
          </w:p>
        </w:tc>
        <w:tc>
          <w:tcPr>
            <w:tcW w:w="150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5</w:t>
            </w:r>
          </w:p>
        </w:tc>
        <w:tc>
          <w:tcPr>
            <w:tcW w:w="216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6</w:t>
            </w: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2"/>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52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79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8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5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1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rPr>
          <w:rFonts w:ascii="Times New Roman" w:eastAsia="Times New Roman" w:hAnsi="Times New Roman"/>
          <w:sz w:val="24"/>
        </w:rPr>
        <w:sectPr w:rsidR="00EA0FDF">
          <w:pgSz w:w="12240" w:h="18720"/>
          <w:pgMar w:top="938" w:right="800" w:bottom="1440" w:left="820" w:header="0" w:footer="0" w:gutter="0"/>
          <w:cols w:space="0" w:equalWidth="0">
            <w:col w:w="10620"/>
          </w:cols>
          <w:docGrid w:linePitch="360"/>
        </w:sectPr>
      </w:pPr>
    </w:p>
    <w:p w:rsidR="00EA0FDF" w:rsidRDefault="00EA0FDF" w:rsidP="00EA0FDF">
      <w:pPr>
        <w:spacing w:line="0" w:lineRule="atLeast"/>
        <w:ind w:left="180"/>
        <w:rPr>
          <w:rFonts w:ascii="Arial" w:eastAsia="Arial" w:hAnsi="Arial"/>
          <w:b/>
          <w:sz w:val="24"/>
        </w:rPr>
      </w:pPr>
      <w:bookmarkStart w:id="6" w:name="page13"/>
      <w:bookmarkEnd w:id="6"/>
      <w:r>
        <w:rPr>
          <w:rFonts w:ascii="Arial" w:eastAsia="Arial" w:hAnsi="Arial"/>
          <w:b/>
          <w:sz w:val="24"/>
        </w:rPr>
        <w:lastRenderedPageBreak/>
        <w:t>VII. KETERANGAN LAIN-LAIN</w:t>
      </w:r>
    </w:p>
    <w:p w:rsidR="00EA0FDF" w:rsidRDefault="00EA0FDF" w:rsidP="00EA0FDF">
      <w:pPr>
        <w:spacing w:line="106" w:lineRule="exact"/>
        <w:rPr>
          <w:rFonts w:ascii="Times New Roman" w:eastAsia="Times New Roman" w:hAnsi="Times New Roman"/>
        </w:rPr>
      </w:pPr>
    </w:p>
    <w:tbl>
      <w:tblPr>
        <w:tblW w:w="10080" w:type="dxa"/>
        <w:tblInd w:w="190" w:type="dxa"/>
        <w:tblLayout w:type="fixed"/>
        <w:tblCellMar>
          <w:left w:w="0" w:type="dxa"/>
          <w:right w:w="0" w:type="dxa"/>
        </w:tblCellMar>
        <w:tblLook w:val="0000" w:firstRow="0" w:lastRow="0" w:firstColumn="0" w:lastColumn="0" w:noHBand="0" w:noVBand="0"/>
      </w:tblPr>
      <w:tblGrid>
        <w:gridCol w:w="630"/>
        <w:gridCol w:w="270"/>
        <w:gridCol w:w="1900"/>
        <w:gridCol w:w="1700"/>
        <w:gridCol w:w="1980"/>
        <w:gridCol w:w="2240"/>
        <w:gridCol w:w="1360"/>
      </w:tblGrid>
      <w:tr w:rsidR="00EA0FDF" w:rsidTr="00EA0FDF">
        <w:trPr>
          <w:trHeight w:val="343"/>
        </w:trPr>
        <w:tc>
          <w:tcPr>
            <w:tcW w:w="630" w:type="dxa"/>
            <w:vMerge w:val="restart"/>
            <w:tcBorders>
              <w:top w:val="single" w:sz="8" w:space="0" w:color="auto"/>
              <w:left w:val="single" w:sz="8" w:space="0" w:color="auto"/>
              <w:right w:val="single" w:sz="8" w:space="0" w:color="auto"/>
            </w:tcBorders>
            <w:shd w:val="clear" w:color="auto" w:fill="auto"/>
            <w:vAlign w:val="bottom"/>
          </w:tcPr>
          <w:p w:rsidR="00EA0FDF" w:rsidRDefault="00EA0FDF" w:rsidP="00EA0FDF">
            <w:pPr>
              <w:spacing w:line="0" w:lineRule="atLeast"/>
              <w:ind w:left="180"/>
              <w:rPr>
                <w:rFonts w:ascii="Arial" w:eastAsia="Arial" w:hAnsi="Arial"/>
                <w:sz w:val="24"/>
              </w:rPr>
            </w:pPr>
            <w:r>
              <w:rPr>
                <w:rFonts w:ascii="Arial" w:eastAsia="Arial" w:hAnsi="Arial"/>
                <w:sz w:val="24"/>
              </w:rPr>
              <w:t>NO</w:t>
            </w:r>
          </w:p>
        </w:tc>
        <w:tc>
          <w:tcPr>
            <w:tcW w:w="3870" w:type="dxa"/>
            <w:gridSpan w:val="3"/>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ind w:right="480"/>
              <w:jc w:val="right"/>
              <w:rPr>
                <w:rFonts w:ascii="Arial" w:eastAsia="Arial" w:hAnsi="Arial"/>
                <w:sz w:val="24"/>
              </w:rPr>
            </w:pPr>
            <w:r>
              <w:rPr>
                <w:rFonts w:ascii="Arial" w:eastAsia="Arial" w:hAnsi="Arial"/>
                <w:sz w:val="24"/>
              </w:rPr>
              <w:t>NAMA KETERANGAN</w:t>
            </w:r>
          </w:p>
        </w:tc>
        <w:tc>
          <w:tcPr>
            <w:tcW w:w="4220" w:type="dxa"/>
            <w:gridSpan w:val="2"/>
            <w:tcBorders>
              <w:top w:val="single" w:sz="8" w:space="0" w:color="auto"/>
              <w:right w:val="single" w:sz="8" w:space="0" w:color="auto"/>
            </w:tcBorders>
            <w:shd w:val="clear" w:color="auto" w:fill="auto"/>
            <w:vAlign w:val="bottom"/>
          </w:tcPr>
          <w:p w:rsidR="00EA0FDF" w:rsidRDefault="00EA0FDF" w:rsidP="00EA0FDF">
            <w:pPr>
              <w:spacing w:line="0" w:lineRule="atLeast"/>
              <w:ind w:left="820"/>
              <w:rPr>
                <w:rFonts w:ascii="Arial" w:eastAsia="Arial" w:hAnsi="Arial"/>
                <w:sz w:val="24"/>
              </w:rPr>
            </w:pPr>
            <w:r>
              <w:rPr>
                <w:rFonts w:ascii="Arial" w:eastAsia="Arial" w:hAnsi="Arial"/>
                <w:sz w:val="24"/>
              </w:rPr>
              <w:t>SURAT KETERANGAN</w:t>
            </w:r>
          </w:p>
        </w:tc>
        <w:tc>
          <w:tcPr>
            <w:tcW w:w="1360" w:type="dxa"/>
            <w:vMerge w:val="restart"/>
            <w:tcBorders>
              <w:top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TANGGAL</w:t>
            </w:r>
          </w:p>
        </w:tc>
      </w:tr>
      <w:tr w:rsidR="00EA0FDF" w:rsidTr="00EA0FDF">
        <w:trPr>
          <w:trHeight w:val="104"/>
        </w:trPr>
        <w:tc>
          <w:tcPr>
            <w:tcW w:w="630" w:type="dxa"/>
            <w:vMerge/>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3870" w:type="dxa"/>
            <w:gridSpan w:val="3"/>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19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c>
          <w:tcPr>
            <w:tcW w:w="1360" w:type="dxa"/>
            <w:vMerge/>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9"/>
              </w:rPr>
            </w:pPr>
          </w:p>
        </w:tc>
      </w:tr>
      <w:tr w:rsidR="00EA0FDF" w:rsidTr="00EA0FDF">
        <w:trPr>
          <w:trHeight w:val="80"/>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6"/>
              </w:rPr>
            </w:pPr>
          </w:p>
        </w:tc>
        <w:tc>
          <w:tcPr>
            <w:tcW w:w="3870" w:type="dxa"/>
            <w:gridSpan w:val="3"/>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6"/>
              </w:rPr>
            </w:pPr>
          </w:p>
        </w:tc>
        <w:tc>
          <w:tcPr>
            <w:tcW w:w="198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PEJABAT</w:t>
            </w:r>
          </w:p>
        </w:tc>
        <w:tc>
          <w:tcPr>
            <w:tcW w:w="2240" w:type="dxa"/>
            <w:vMerge w:val="restart"/>
            <w:tcBorders>
              <w:right w:val="single" w:sz="8" w:space="0" w:color="auto"/>
            </w:tcBorders>
            <w:shd w:val="clear" w:color="auto" w:fill="auto"/>
            <w:vAlign w:val="bottom"/>
          </w:tcPr>
          <w:p w:rsidR="00EA0FDF" w:rsidRDefault="00EA0FDF" w:rsidP="00EA0FDF">
            <w:pPr>
              <w:spacing w:line="0" w:lineRule="atLeast"/>
              <w:jc w:val="center"/>
              <w:rPr>
                <w:rFonts w:ascii="Arial" w:eastAsia="Arial" w:hAnsi="Arial"/>
                <w:w w:val="99"/>
                <w:sz w:val="24"/>
              </w:rPr>
            </w:pPr>
            <w:r>
              <w:rPr>
                <w:rFonts w:ascii="Arial" w:eastAsia="Arial" w:hAnsi="Arial"/>
                <w:w w:val="99"/>
                <w:sz w:val="24"/>
              </w:rPr>
              <w:t>NOMOR</w:t>
            </w:r>
          </w:p>
        </w:tc>
        <w:tc>
          <w:tcPr>
            <w:tcW w:w="136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6"/>
              </w:rPr>
            </w:pPr>
          </w:p>
        </w:tc>
      </w:tr>
      <w:tr w:rsidR="00EA0FDF" w:rsidTr="00EA0FDF">
        <w:trPr>
          <w:trHeight w:val="240"/>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2170" w:type="dxa"/>
            <w:gridSpan w:val="2"/>
            <w:shd w:val="clear" w:color="auto" w:fill="auto"/>
            <w:vAlign w:val="bottom"/>
          </w:tcPr>
          <w:p w:rsidR="00EA0FDF" w:rsidRDefault="00EA0FDF" w:rsidP="00EA0FDF">
            <w:pPr>
              <w:spacing w:line="0" w:lineRule="atLeast"/>
              <w:rPr>
                <w:rFonts w:ascii="Times New Roman" w:eastAsia="Times New Roman" w:hAnsi="Times New Roman"/>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198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2240" w:type="dxa"/>
            <w:vMerge/>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rPr>
            </w:pPr>
          </w:p>
        </w:tc>
      </w:tr>
      <w:tr w:rsidR="00EA0FDF" w:rsidTr="00EA0FDF">
        <w:trPr>
          <w:trHeight w:val="65"/>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170" w:type="dxa"/>
            <w:gridSpan w:val="2"/>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5"/>
              </w:rPr>
            </w:pPr>
          </w:p>
        </w:tc>
      </w:tr>
      <w:tr w:rsidR="00EA0FDF" w:rsidTr="00EA0FDF">
        <w:trPr>
          <w:trHeight w:val="385"/>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1</w:t>
            </w:r>
          </w:p>
        </w:tc>
        <w:tc>
          <w:tcPr>
            <w:tcW w:w="2170" w:type="dxa"/>
            <w:gridSpan w:val="2"/>
            <w:tcBorders>
              <w:bottom w:val="single" w:sz="8" w:space="0" w:color="auto"/>
            </w:tcBorders>
            <w:shd w:val="clear" w:color="auto" w:fill="auto"/>
            <w:vAlign w:val="center"/>
          </w:tcPr>
          <w:p w:rsidR="00EA0FDF" w:rsidRDefault="00EA0FDF" w:rsidP="00EA0FDF">
            <w:pPr>
              <w:spacing w:line="0" w:lineRule="atLeast"/>
              <w:ind w:right="-1700"/>
              <w:jc w:val="center"/>
              <w:rPr>
                <w:rFonts w:ascii="Arial" w:eastAsia="Arial" w:hAnsi="Arial"/>
                <w:sz w:val="24"/>
              </w:rPr>
            </w:pPr>
            <w:r>
              <w:rPr>
                <w:rFonts w:ascii="Arial" w:eastAsia="Arial" w:hAnsi="Arial"/>
                <w:sz w:val="24"/>
              </w:rPr>
              <w:t>2</w:t>
            </w:r>
          </w:p>
        </w:tc>
        <w:tc>
          <w:tcPr>
            <w:tcW w:w="170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3</w:t>
            </w:r>
          </w:p>
        </w:tc>
        <w:tc>
          <w:tcPr>
            <w:tcW w:w="2240" w:type="dxa"/>
            <w:tcBorders>
              <w:bottom w:val="single" w:sz="8" w:space="0" w:color="auto"/>
              <w:right w:val="single" w:sz="8" w:space="0" w:color="auto"/>
            </w:tcBorders>
            <w:shd w:val="clear" w:color="auto" w:fill="auto"/>
            <w:vAlign w:val="center"/>
          </w:tcPr>
          <w:p w:rsidR="00EA0FDF" w:rsidRDefault="00EA0FDF" w:rsidP="00EA0FDF">
            <w:pPr>
              <w:spacing w:line="0" w:lineRule="atLeast"/>
              <w:ind w:right="-10"/>
              <w:jc w:val="center"/>
              <w:rPr>
                <w:rFonts w:ascii="Arial" w:eastAsia="Arial" w:hAnsi="Arial"/>
                <w:sz w:val="24"/>
              </w:rPr>
            </w:pPr>
            <w:r>
              <w:rPr>
                <w:rFonts w:ascii="Arial" w:eastAsia="Arial" w:hAnsi="Arial"/>
                <w:sz w:val="24"/>
              </w:rPr>
              <w:t>4</w:t>
            </w:r>
          </w:p>
        </w:tc>
        <w:tc>
          <w:tcPr>
            <w:tcW w:w="1360" w:type="dxa"/>
            <w:tcBorders>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5</w:t>
            </w:r>
          </w:p>
        </w:tc>
      </w:tr>
      <w:tr w:rsidR="00EA0FDF" w:rsidTr="00EA0FDF">
        <w:trPr>
          <w:trHeight w:val="539"/>
        </w:trPr>
        <w:tc>
          <w:tcPr>
            <w:tcW w:w="630" w:type="dxa"/>
            <w:vMerge w:val="restart"/>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1</w:t>
            </w:r>
          </w:p>
        </w:tc>
        <w:tc>
          <w:tcPr>
            <w:tcW w:w="2170" w:type="dxa"/>
            <w:gridSpan w:val="2"/>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Keterangan</w:t>
            </w:r>
          </w:p>
        </w:tc>
        <w:tc>
          <w:tcPr>
            <w:tcW w:w="1700" w:type="dxa"/>
            <w:tcBorders>
              <w:right w:val="single" w:sz="8" w:space="0" w:color="auto"/>
            </w:tcBorders>
            <w:shd w:val="clear" w:color="auto" w:fill="auto"/>
            <w:vAlign w:val="bottom"/>
          </w:tcPr>
          <w:p w:rsidR="00EA0FDF" w:rsidRDefault="00EA0FDF" w:rsidP="00EA0FDF">
            <w:pPr>
              <w:spacing w:line="0" w:lineRule="atLeast"/>
              <w:ind w:right="480"/>
              <w:jc w:val="right"/>
              <w:rPr>
                <w:rFonts w:ascii="Arial" w:eastAsia="Arial" w:hAnsi="Arial"/>
                <w:sz w:val="24"/>
              </w:rPr>
            </w:pPr>
            <w:r>
              <w:rPr>
                <w:rFonts w:ascii="Arial" w:eastAsia="Arial" w:hAnsi="Arial"/>
                <w:sz w:val="24"/>
              </w:rPr>
              <w:t>Berbadan</w:t>
            </w: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37"/>
        </w:trPr>
        <w:tc>
          <w:tcPr>
            <w:tcW w:w="630" w:type="dxa"/>
            <w:vMerge/>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11"/>
              </w:rPr>
            </w:pPr>
          </w:p>
        </w:tc>
        <w:tc>
          <w:tcPr>
            <w:tcW w:w="2170" w:type="dxa"/>
            <w:gridSpan w:val="2"/>
            <w:vMerge w:val="restart"/>
            <w:shd w:val="clear" w:color="auto" w:fill="auto"/>
            <w:vAlign w:val="bottom"/>
          </w:tcPr>
          <w:p w:rsidR="00EA0FDF" w:rsidRDefault="00EA0FDF" w:rsidP="00EA0FDF">
            <w:pPr>
              <w:spacing w:line="0" w:lineRule="atLeast"/>
              <w:ind w:left="100"/>
              <w:rPr>
                <w:rFonts w:ascii="Arial" w:eastAsia="Arial" w:hAnsi="Arial"/>
                <w:sz w:val="24"/>
              </w:rPr>
            </w:pPr>
            <w:r>
              <w:rPr>
                <w:rFonts w:ascii="Arial" w:eastAsia="Arial" w:hAnsi="Arial"/>
                <w:sz w:val="24"/>
              </w:rPr>
              <w:t>Sehat</w:t>
            </w: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39"/>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12"/>
              </w:rPr>
            </w:pPr>
          </w:p>
        </w:tc>
        <w:tc>
          <w:tcPr>
            <w:tcW w:w="2170" w:type="dxa"/>
            <w:gridSpan w:val="2"/>
            <w:vMerge/>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281"/>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24"/>
              </w:rPr>
            </w:pPr>
          </w:p>
        </w:tc>
        <w:tc>
          <w:tcPr>
            <w:tcW w:w="3870" w:type="dxa"/>
            <w:gridSpan w:val="3"/>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260"/>
        </w:trPr>
        <w:tc>
          <w:tcPr>
            <w:tcW w:w="630" w:type="dxa"/>
            <w:vMerge w:val="restart"/>
            <w:tcBorders>
              <w:left w:val="single" w:sz="8" w:space="0" w:color="auto"/>
              <w:right w:val="single" w:sz="8" w:space="0" w:color="auto"/>
            </w:tcBorders>
            <w:shd w:val="clear" w:color="auto" w:fill="auto"/>
            <w:vAlign w:val="center"/>
          </w:tcPr>
          <w:p w:rsidR="00EA0FDF" w:rsidRDefault="00EA0FDF" w:rsidP="00EA0FDF">
            <w:pPr>
              <w:spacing w:line="0" w:lineRule="atLeast"/>
              <w:jc w:val="center"/>
              <w:rPr>
                <w:rFonts w:ascii="Arial" w:eastAsia="Arial" w:hAnsi="Arial"/>
                <w:sz w:val="24"/>
              </w:rPr>
            </w:pPr>
            <w:r>
              <w:rPr>
                <w:rFonts w:ascii="Arial" w:eastAsia="Arial" w:hAnsi="Arial"/>
                <w:sz w:val="24"/>
              </w:rPr>
              <w:t>2</w:t>
            </w:r>
          </w:p>
        </w:tc>
        <w:tc>
          <w:tcPr>
            <w:tcW w:w="3870" w:type="dxa"/>
            <w:gridSpan w:val="3"/>
            <w:tcBorders>
              <w:right w:val="single" w:sz="8" w:space="0" w:color="auto"/>
            </w:tcBorders>
            <w:shd w:val="clear" w:color="auto" w:fill="auto"/>
            <w:vAlign w:val="bottom"/>
          </w:tcPr>
          <w:p w:rsidR="00EA0FDF" w:rsidRDefault="00EA0FDF" w:rsidP="00EA0FDF">
            <w:pPr>
              <w:spacing w:line="260" w:lineRule="exact"/>
              <w:ind w:left="100"/>
              <w:rPr>
                <w:rFonts w:ascii="Arial" w:eastAsia="Arial" w:hAnsi="Arial"/>
                <w:sz w:val="24"/>
              </w:rPr>
            </w:pPr>
          </w:p>
          <w:p w:rsidR="00EA0FDF" w:rsidRDefault="00EA0FDF" w:rsidP="00EA0FDF">
            <w:pPr>
              <w:spacing w:line="260" w:lineRule="exact"/>
              <w:ind w:left="100"/>
              <w:rPr>
                <w:rFonts w:ascii="Arial" w:eastAsia="Arial" w:hAnsi="Arial"/>
                <w:sz w:val="24"/>
              </w:rPr>
            </w:pPr>
            <w:r>
              <w:rPr>
                <w:rFonts w:ascii="Arial" w:eastAsia="Arial" w:hAnsi="Arial"/>
                <w:sz w:val="24"/>
              </w:rPr>
              <w:t>Keterangan Bebas NAPZA</w:t>
            </w: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2"/>
              </w:rPr>
            </w:pPr>
          </w:p>
        </w:tc>
      </w:tr>
      <w:tr w:rsidR="00EA0FDF" w:rsidTr="00EA0FDF">
        <w:trPr>
          <w:trHeight w:val="277"/>
        </w:trPr>
        <w:tc>
          <w:tcPr>
            <w:tcW w:w="630" w:type="dxa"/>
            <w:vMerge/>
            <w:tcBorders>
              <w:left w:val="single" w:sz="8" w:space="0" w:color="auto"/>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11"/>
              </w:rPr>
            </w:pPr>
          </w:p>
        </w:tc>
        <w:tc>
          <w:tcPr>
            <w:tcW w:w="2170" w:type="dxa"/>
            <w:gridSpan w:val="2"/>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1"/>
              </w:rPr>
            </w:pPr>
          </w:p>
        </w:tc>
      </w:tr>
      <w:tr w:rsidR="00EA0FDF" w:rsidTr="00EA0FDF">
        <w:trPr>
          <w:trHeight w:val="144"/>
        </w:trPr>
        <w:tc>
          <w:tcPr>
            <w:tcW w:w="630" w:type="dxa"/>
            <w:tcBorders>
              <w:left w:val="single" w:sz="8" w:space="0" w:color="auto"/>
              <w:bottom w:val="single" w:sz="8" w:space="0" w:color="auto"/>
              <w:right w:val="single" w:sz="8" w:space="0" w:color="auto"/>
            </w:tcBorders>
            <w:shd w:val="clear" w:color="auto" w:fill="auto"/>
            <w:vAlign w:val="center"/>
          </w:tcPr>
          <w:p w:rsidR="00EA0FDF" w:rsidRDefault="00EA0FDF" w:rsidP="00EA0FDF">
            <w:pPr>
              <w:spacing w:line="0" w:lineRule="atLeast"/>
              <w:jc w:val="center"/>
              <w:rPr>
                <w:rFonts w:ascii="Times New Roman" w:eastAsia="Times New Roman" w:hAnsi="Times New Roman"/>
                <w:sz w:val="12"/>
              </w:rPr>
            </w:pPr>
          </w:p>
        </w:tc>
        <w:tc>
          <w:tcPr>
            <w:tcW w:w="2170" w:type="dxa"/>
            <w:gridSpan w:val="2"/>
            <w:tcBorders>
              <w:bottom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12"/>
              </w:rPr>
            </w:pPr>
          </w:p>
        </w:tc>
        <w:tc>
          <w:tcPr>
            <w:tcW w:w="1700" w:type="dxa"/>
            <w:tcBorders>
              <w:bottom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400"/>
        </w:trPr>
        <w:tc>
          <w:tcPr>
            <w:tcW w:w="630" w:type="dxa"/>
            <w:tcBorders>
              <w:left w:val="single" w:sz="8" w:space="0" w:color="auto"/>
              <w:right w:val="single" w:sz="8" w:space="0" w:color="auto"/>
            </w:tcBorders>
            <w:shd w:val="clear" w:color="auto" w:fill="auto"/>
            <w:vAlign w:val="bottom"/>
          </w:tcPr>
          <w:p w:rsidR="00EA0FDF" w:rsidRDefault="00EA0FDF" w:rsidP="00EA0FDF">
            <w:pPr>
              <w:spacing w:line="0" w:lineRule="atLeast"/>
              <w:jc w:val="center"/>
              <w:rPr>
                <w:rFonts w:ascii="Arial" w:eastAsia="Arial" w:hAnsi="Arial"/>
                <w:sz w:val="24"/>
              </w:rPr>
            </w:pPr>
            <w:r>
              <w:rPr>
                <w:rFonts w:ascii="Arial" w:eastAsia="Arial" w:hAnsi="Arial"/>
                <w:sz w:val="24"/>
              </w:rPr>
              <w:t>3</w:t>
            </w:r>
          </w:p>
        </w:tc>
        <w:tc>
          <w:tcPr>
            <w:tcW w:w="2170" w:type="dxa"/>
            <w:gridSpan w:val="2"/>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43"/>
        </w:trPr>
        <w:tc>
          <w:tcPr>
            <w:tcW w:w="630" w:type="dxa"/>
            <w:tcBorders>
              <w:left w:val="single" w:sz="8" w:space="0" w:color="auto"/>
              <w:bottom w:val="single" w:sz="8" w:space="0" w:color="auto"/>
              <w:right w:val="single" w:sz="8" w:space="0" w:color="auto"/>
            </w:tcBorders>
            <w:shd w:val="clear" w:color="auto" w:fill="auto"/>
            <w:vAlign w:val="bottom"/>
          </w:tcPr>
          <w:p w:rsidR="00EA0FDF" w:rsidRDefault="00EA0FDF" w:rsidP="00EA0FDF">
            <w:pPr>
              <w:spacing w:line="0" w:lineRule="atLeast"/>
              <w:jc w:val="center"/>
              <w:rPr>
                <w:rFonts w:ascii="Times New Roman" w:eastAsia="Times New Roman" w:hAnsi="Times New Roman"/>
                <w:sz w:val="12"/>
              </w:rPr>
            </w:pPr>
          </w:p>
        </w:tc>
        <w:tc>
          <w:tcPr>
            <w:tcW w:w="3870" w:type="dxa"/>
            <w:gridSpan w:val="3"/>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98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224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12"/>
              </w:rPr>
            </w:pPr>
          </w:p>
        </w:tc>
      </w:tr>
      <w:tr w:rsidR="00EA0FDF" w:rsidTr="00EA0FDF">
        <w:trPr>
          <w:trHeight w:val="380"/>
        </w:trPr>
        <w:tc>
          <w:tcPr>
            <w:tcW w:w="6480" w:type="dxa"/>
            <w:gridSpan w:val="5"/>
            <w:tcBorders>
              <w:left w:val="single" w:sz="8" w:space="0" w:color="auto"/>
            </w:tcBorders>
            <w:shd w:val="clear" w:color="auto" w:fill="auto"/>
            <w:vAlign w:val="bottom"/>
          </w:tcPr>
          <w:p w:rsidR="00EA0FDF" w:rsidRDefault="00EA0FDF" w:rsidP="00EA0FDF">
            <w:pPr>
              <w:spacing w:line="0" w:lineRule="atLeast"/>
              <w:ind w:left="320"/>
              <w:rPr>
                <w:rFonts w:ascii="Arial" w:eastAsia="Arial" w:hAnsi="Arial"/>
                <w:w w:val="99"/>
                <w:sz w:val="24"/>
              </w:rPr>
            </w:pPr>
            <w:r>
              <w:rPr>
                <w:rFonts w:ascii="Arial" w:eastAsia="Arial" w:hAnsi="Arial"/>
                <w:w w:val="99"/>
                <w:sz w:val="24"/>
              </w:rPr>
              <w:t>Keterangan lain yang dianggap perlu</w:t>
            </w:r>
          </w:p>
        </w:tc>
        <w:tc>
          <w:tcPr>
            <w:tcW w:w="2240" w:type="dxa"/>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r w:rsidR="00EA0FDF" w:rsidTr="00EA0FDF">
        <w:trPr>
          <w:trHeight w:val="1589"/>
        </w:trPr>
        <w:tc>
          <w:tcPr>
            <w:tcW w:w="900" w:type="dxa"/>
            <w:gridSpan w:val="2"/>
            <w:tcBorders>
              <w:left w:val="single" w:sz="8" w:space="0" w:color="auto"/>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70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98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2240" w:type="dxa"/>
            <w:tcBorders>
              <w:bottom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c>
          <w:tcPr>
            <w:tcW w:w="1360" w:type="dxa"/>
            <w:tcBorders>
              <w:bottom w:val="single" w:sz="8" w:space="0" w:color="auto"/>
              <w:right w:val="single" w:sz="8" w:space="0" w:color="auto"/>
            </w:tcBorders>
            <w:shd w:val="clear" w:color="auto" w:fill="auto"/>
            <w:vAlign w:val="bottom"/>
          </w:tcPr>
          <w:p w:rsidR="00EA0FDF" w:rsidRDefault="00EA0FDF" w:rsidP="00EA0FDF">
            <w:pPr>
              <w:spacing w:line="0" w:lineRule="atLeast"/>
              <w:rPr>
                <w:rFonts w:ascii="Times New Roman" w:eastAsia="Times New Roman" w:hAnsi="Times New Roman"/>
                <w:sz w:val="24"/>
              </w:rPr>
            </w:pPr>
          </w:p>
        </w:tc>
      </w:tr>
    </w:tbl>
    <w:p w:rsidR="00EA0FDF" w:rsidRDefault="00EA0FDF" w:rsidP="00EA0FDF">
      <w:pPr>
        <w:spacing w:line="200" w:lineRule="exact"/>
        <w:rPr>
          <w:rFonts w:ascii="Times New Roman" w:eastAsia="Times New Roman" w:hAnsi="Times New Roman"/>
        </w:rPr>
      </w:pPr>
    </w:p>
    <w:p w:rsidR="00EA0FDF" w:rsidRDefault="00EA0FDF" w:rsidP="00EA0FDF">
      <w:pPr>
        <w:spacing w:line="324" w:lineRule="exact"/>
        <w:rPr>
          <w:rFonts w:ascii="Times New Roman" w:eastAsia="Times New Roman" w:hAnsi="Times New Roman"/>
        </w:rPr>
      </w:pPr>
    </w:p>
    <w:p w:rsidR="00EA0FDF" w:rsidRDefault="00EA0FDF" w:rsidP="00EA0FDF">
      <w:pPr>
        <w:spacing w:line="355" w:lineRule="auto"/>
        <w:ind w:left="180" w:firstLine="720"/>
        <w:jc w:val="both"/>
        <w:rPr>
          <w:rFonts w:ascii="Arial" w:eastAsia="Arial" w:hAnsi="Arial"/>
          <w:sz w:val="24"/>
        </w:rPr>
      </w:pPr>
      <w:r>
        <w:rPr>
          <w:rFonts w:ascii="Arial" w:eastAsia="Arial" w:hAnsi="Arial"/>
          <w:sz w:val="24"/>
        </w:rPr>
        <w:t>Demikian daftar riwayat hidup ini saya buat dengan sesungguhnya dan apabila dikemudian hari terdapat keterangan yang tidak benar saya bersedia dituntut di muka pengadilan serta bersedia menerima segala tindakan yang diambil oleh pemerintah.</w:t>
      </w:r>
    </w:p>
    <w:p w:rsidR="00EA0FDF" w:rsidRDefault="00EA0FDF" w:rsidP="00EA0FDF">
      <w:pPr>
        <w:spacing w:line="200" w:lineRule="exact"/>
        <w:rPr>
          <w:rFonts w:ascii="Times New Roman" w:eastAsia="Times New Roman" w:hAnsi="Times New Roman"/>
        </w:rPr>
      </w:pPr>
    </w:p>
    <w:p w:rsidR="00EA0FDF" w:rsidRDefault="00EA0FDF" w:rsidP="00EA0FDF">
      <w:pPr>
        <w:spacing w:line="310" w:lineRule="exact"/>
        <w:rPr>
          <w:rFonts w:ascii="Times New Roman" w:eastAsia="Times New Roman" w:hAnsi="Times New Roman"/>
        </w:rPr>
      </w:pPr>
    </w:p>
    <w:p w:rsidR="00EA0FDF" w:rsidRDefault="00EA0FDF" w:rsidP="00EA0FDF">
      <w:pPr>
        <w:tabs>
          <w:tab w:val="left" w:pos="7900"/>
        </w:tabs>
        <w:spacing w:line="0" w:lineRule="atLeast"/>
        <w:ind w:left="6460"/>
        <w:rPr>
          <w:rFonts w:ascii="Arial" w:eastAsia="Arial" w:hAnsi="Arial"/>
          <w:sz w:val="24"/>
        </w:rPr>
      </w:pPr>
      <w:r>
        <w:rPr>
          <w:rFonts w:ascii="Arial" w:eastAsia="Arial" w:hAnsi="Arial"/>
          <w:sz w:val="24"/>
        </w:rPr>
        <w:t>...............,……...................2017</w:t>
      </w:r>
    </w:p>
    <w:p w:rsidR="00EA0FDF" w:rsidRDefault="00EA0FDF" w:rsidP="00EA0FDF">
      <w:pPr>
        <w:spacing w:line="120" w:lineRule="exact"/>
        <w:rPr>
          <w:rFonts w:ascii="Times New Roman" w:eastAsia="Times New Roman" w:hAnsi="Times New Roman"/>
        </w:rPr>
      </w:pPr>
    </w:p>
    <w:p w:rsidR="00EA0FDF" w:rsidRDefault="00EA0FDF" w:rsidP="00EA0FDF">
      <w:pPr>
        <w:spacing w:line="0" w:lineRule="atLeast"/>
        <w:ind w:left="7100"/>
        <w:rPr>
          <w:rFonts w:ascii="Arial" w:eastAsia="Arial" w:hAnsi="Arial"/>
          <w:sz w:val="24"/>
        </w:rPr>
      </w:pPr>
      <w:r>
        <w:rPr>
          <w:rFonts w:ascii="Arial" w:eastAsia="Arial" w:hAnsi="Arial"/>
          <w:sz w:val="24"/>
        </w:rPr>
        <w:t>Yang membuat,</w:t>
      </w:r>
    </w:p>
    <w:p w:rsidR="00EA0FDF" w:rsidRDefault="00EA0FDF" w:rsidP="00EA0FDF">
      <w:pPr>
        <w:spacing w:line="200" w:lineRule="exact"/>
        <w:rPr>
          <w:rFonts w:ascii="Times New Roman" w:eastAsia="Times New Roman" w:hAnsi="Times New Roman"/>
        </w:rPr>
      </w:pPr>
    </w:p>
    <w:p w:rsidR="00EA0FDF" w:rsidRDefault="00EA0FDF" w:rsidP="00EA0FDF">
      <w:pPr>
        <w:spacing w:line="200" w:lineRule="exact"/>
        <w:rPr>
          <w:rFonts w:ascii="Times New Roman" w:eastAsia="Times New Roman" w:hAnsi="Times New Roman"/>
        </w:rPr>
      </w:pPr>
    </w:p>
    <w:p w:rsidR="00EA0FDF" w:rsidRDefault="00EA0FDF" w:rsidP="00EA0FDF">
      <w:pPr>
        <w:spacing w:line="200" w:lineRule="exact"/>
        <w:rPr>
          <w:rFonts w:ascii="Times New Roman" w:eastAsia="Times New Roman" w:hAnsi="Times New Roman"/>
        </w:rPr>
      </w:pPr>
    </w:p>
    <w:p w:rsidR="00EA0FDF" w:rsidRDefault="00EA0FDF" w:rsidP="00EA0FDF">
      <w:pPr>
        <w:spacing w:line="200" w:lineRule="exact"/>
        <w:rPr>
          <w:rFonts w:ascii="Times New Roman" w:eastAsia="Times New Roman" w:hAnsi="Times New Roman"/>
        </w:rPr>
      </w:pPr>
    </w:p>
    <w:p w:rsidR="00EA0FDF" w:rsidRDefault="00EA0FDF" w:rsidP="00EA0FDF">
      <w:pPr>
        <w:spacing w:line="200" w:lineRule="exact"/>
        <w:rPr>
          <w:rFonts w:ascii="Times New Roman" w:eastAsia="Times New Roman" w:hAnsi="Times New Roman"/>
        </w:rPr>
      </w:pPr>
    </w:p>
    <w:p w:rsidR="00EA0FDF" w:rsidRDefault="00EA0FDF" w:rsidP="00EA0FDF">
      <w:pPr>
        <w:spacing w:line="309" w:lineRule="exact"/>
        <w:rPr>
          <w:rFonts w:ascii="Times New Roman" w:eastAsia="Times New Roman" w:hAnsi="Times New Roman"/>
        </w:rPr>
      </w:pPr>
    </w:p>
    <w:p w:rsidR="00EA0FDF" w:rsidRDefault="00EA0FDF" w:rsidP="00EA0FDF">
      <w:pPr>
        <w:spacing w:line="0" w:lineRule="atLeast"/>
        <w:ind w:left="6480"/>
        <w:rPr>
          <w:rFonts w:ascii="Arial" w:eastAsia="Arial" w:hAnsi="Arial"/>
          <w:sz w:val="24"/>
          <w:u w:val="single"/>
        </w:rPr>
      </w:pPr>
      <w:r>
        <w:rPr>
          <w:rFonts w:ascii="Arial" w:eastAsia="Arial" w:hAnsi="Arial"/>
          <w:sz w:val="24"/>
          <w:u w:val="single"/>
        </w:rPr>
        <w:t>............................................</w:t>
      </w:r>
    </w:p>
    <w:p w:rsidR="00EA0FDF" w:rsidRDefault="00EA0FDF" w:rsidP="00EA0FDF">
      <w:pPr>
        <w:spacing w:line="200" w:lineRule="exact"/>
        <w:rPr>
          <w:rFonts w:ascii="Times New Roman" w:eastAsia="Times New Roman" w:hAnsi="Times New Roman"/>
        </w:rPr>
      </w:pPr>
    </w:p>
    <w:p w:rsidR="00EA0FDF" w:rsidRDefault="00EA0FDF" w:rsidP="00EA0FDF">
      <w:pPr>
        <w:spacing w:line="316" w:lineRule="exact"/>
        <w:rPr>
          <w:rFonts w:ascii="Times New Roman" w:eastAsia="Times New Roman" w:hAnsi="Times New Roman"/>
        </w:rPr>
      </w:pPr>
    </w:p>
    <w:p w:rsidR="00EA0FDF" w:rsidRDefault="00EA0FDF" w:rsidP="00EA0FDF">
      <w:pPr>
        <w:spacing w:line="239" w:lineRule="auto"/>
        <w:ind w:left="500"/>
        <w:rPr>
          <w:rFonts w:ascii="Arial" w:eastAsia="Arial" w:hAnsi="Arial"/>
          <w:b/>
          <w:sz w:val="24"/>
        </w:rPr>
      </w:pPr>
      <w:r>
        <w:rPr>
          <w:rFonts w:ascii="Arial" w:eastAsia="Arial" w:hAnsi="Arial"/>
          <w:b/>
          <w:sz w:val="24"/>
        </w:rPr>
        <w:t>Perhatian :</w:t>
      </w:r>
    </w:p>
    <w:p w:rsidR="00EA0FDF" w:rsidRDefault="00EA0FDF" w:rsidP="00EA0FDF">
      <w:pPr>
        <w:spacing w:line="121" w:lineRule="exact"/>
        <w:rPr>
          <w:rFonts w:ascii="Times New Roman" w:eastAsia="Times New Roman" w:hAnsi="Times New Roman"/>
        </w:rPr>
      </w:pPr>
    </w:p>
    <w:p w:rsidR="00EA0FDF" w:rsidRDefault="00EA0FDF" w:rsidP="00EA0FDF">
      <w:pPr>
        <w:numPr>
          <w:ilvl w:val="0"/>
          <w:numId w:val="15"/>
        </w:numPr>
        <w:tabs>
          <w:tab w:val="left" w:pos="860"/>
        </w:tabs>
        <w:spacing w:line="0" w:lineRule="atLeast"/>
        <w:ind w:left="860" w:hanging="367"/>
        <w:jc w:val="both"/>
        <w:rPr>
          <w:rFonts w:ascii="Arial" w:eastAsia="Arial" w:hAnsi="Arial"/>
          <w:sz w:val="24"/>
        </w:rPr>
      </w:pPr>
      <w:r>
        <w:rPr>
          <w:rFonts w:ascii="Arial" w:eastAsia="Arial" w:hAnsi="Arial"/>
          <w:sz w:val="24"/>
        </w:rPr>
        <w:t>Harus diisi dengan tulisan tangan sendiri, menggunakan huruf kapital/balok dan tinta hitam.</w:t>
      </w:r>
    </w:p>
    <w:p w:rsidR="00EA0FDF" w:rsidRDefault="00EA0FDF" w:rsidP="00EA0FDF">
      <w:pPr>
        <w:spacing w:line="10" w:lineRule="exact"/>
        <w:rPr>
          <w:rFonts w:ascii="Arial" w:eastAsia="Arial" w:hAnsi="Arial"/>
          <w:sz w:val="24"/>
        </w:rPr>
      </w:pPr>
    </w:p>
    <w:p w:rsidR="00EA0FDF" w:rsidRDefault="00EA0FDF" w:rsidP="00EA0FDF">
      <w:pPr>
        <w:numPr>
          <w:ilvl w:val="0"/>
          <w:numId w:val="15"/>
        </w:numPr>
        <w:tabs>
          <w:tab w:val="left" w:pos="860"/>
        </w:tabs>
        <w:spacing w:line="235" w:lineRule="auto"/>
        <w:ind w:left="860" w:right="60" w:hanging="367"/>
        <w:jc w:val="both"/>
        <w:rPr>
          <w:rFonts w:ascii="Arial" w:eastAsia="Arial" w:hAnsi="Arial"/>
          <w:sz w:val="24"/>
        </w:rPr>
      </w:pPr>
      <w:r>
        <w:rPr>
          <w:rFonts w:ascii="Arial" w:eastAsia="Arial" w:hAnsi="Arial"/>
          <w:sz w:val="24"/>
        </w:rPr>
        <w:t>Jika ada yang salah harus dicoret, yang dicoret tersebut tetap terbaca kemudian yang benar ditulis diatas atau dibawah dengan diparaf.</w:t>
      </w:r>
    </w:p>
    <w:p w:rsidR="00EA0FDF" w:rsidRDefault="00EA0FDF" w:rsidP="00EA0FDF">
      <w:pPr>
        <w:numPr>
          <w:ilvl w:val="0"/>
          <w:numId w:val="15"/>
        </w:numPr>
        <w:tabs>
          <w:tab w:val="left" w:pos="860"/>
        </w:tabs>
        <w:spacing w:line="0" w:lineRule="atLeast"/>
        <w:ind w:left="860" w:hanging="367"/>
        <w:jc w:val="both"/>
        <w:rPr>
          <w:rFonts w:ascii="Arial" w:eastAsia="Arial" w:hAnsi="Arial"/>
          <w:sz w:val="24"/>
        </w:rPr>
      </w:pPr>
      <w:r>
        <w:rPr>
          <w:rFonts w:ascii="Arial" w:eastAsia="Arial" w:hAnsi="Arial"/>
          <w:sz w:val="24"/>
        </w:rPr>
        <w:t>Kolom yang kosong diberi tanda –</w:t>
      </w:r>
    </w:p>
    <w:p w:rsidR="00EA0FDF" w:rsidRDefault="00EA0FDF" w:rsidP="00EA0FDF">
      <w:pPr>
        <w:spacing w:line="229" w:lineRule="exact"/>
        <w:rPr>
          <w:rFonts w:ascii="Times New Roman" w:eastAsia="Times New Roman" w:hAnsi="Times New Roman"/>
        </w:rPr>
      </w:pPr>
      <w:bookmarkStart w:id="7" w:name="page14"/>
      <w:bookmarkEnd w:id="7"/>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EA0FDF" w:rsidRDefault="00EA0FDF" w:rsidP="00812091">
      <w:pPr>
        <w:tabs>
          <w:tab w:val="left" w:pos="5490"/>
          <w:tab w:val="left" w:pos="5670"/>
          <w:tab w:val="left" w:pos="6750"/>
          <w:tab w:val="left" w:pos="6930"/>
        </w:tabs>
        <w:ind w:left="4500"/>
        <w:rPr>
          <w:rFonts w:ascii="Arial" w:hAnsi="Arial"/>
          <w:sz w:val="24"/>
          <w:szCs w:val="24"/>
        </w:rPr>
      </w:pPr>
    </w:p>
    <w:p w:rsidR="00F10357" w:rsidRDefault="00F10357" w:rsidP="00812091">
      <w:pPr>
        <w:tabs>
          <w:tab w:val="left" w:pos="5490"/>
          <w:tab w:val="left" w:pos="5670"/>
          <w:tab w:val="left" w:pos="6750"/>
          <w:tab w:val="left" w:pos="6930"/>
        </w:tabs>
        <w:ind w:left="4500"/>
        <w:rPr>
          <w:rFonts w:ascii="Arial" w:hAnsi="Arial"/>
          <w:sz w:val="24"/>
          <w:szCs w:val="24"/>
        </w:rPr>
      </w:pPr>
    </w:p>
    <w:p w:rsidR="00F10357" w:rsidRDefault="00F10357" w:rsidP="00812091">
      <w:pPr>
        <w:tabs>
          <w:tab w:val="left" w:pos="5490"/>
          <w:tab w:val="left" w:pos="5670"/>
          <w:tab w:val="left" w:pos="6750"/>
          <w:tab w:val="left" w:pos="6930"/>
        </w:tabs>
        <w:ind w:left="4500"/>
        <w:rPr>
          <w:rFonts w:ascii="Arial" w:hAnsi="Arial"/>
          <w:sz w:val="24"/>
          <w:szCs w:val="24"/>
        </w:rPr>
      </w:pPr>
    </w:p>
    <w:p w:rsidR="00812091" w:rsidRPr="00DA65CE" w:rsidRDefault="006E7D29" w:rsidP="006E7D29">
      <w:pPr>
        <w:tabs>
          <w:tab w:val="left" w:pos="5490"/>
          <w:tab w:val="left" w:pos="5670"/>
          <w:tab w:val="left" w:pos="6750"/>
          <w:tab w:val="left" w:pos="6930"/>
        </w:tabs>
        <w:ind w:left="4678"/>
        <w:rPr>
          <w:rFonts w:ascii="Arial" w:hAnsi="Arial"/>
          <w:sz w:val="24"/>
          <w:szCs w:val="24"/>
        </w:rPr>
      </w:pPr>
      <w:r>
        <w:rPr>
          <w:rFonts w:ascii="Arial" w:hAnsi="Arial"/>
          <w:sz w:val="24"/>
          <w:szCs w:val="24"/>
        </w:rPr>
        <w:t xml:space="preserve">Format  4 </w:t>
      </w:r>
      <w:r w:rsidR="00812091" w:rsidRPr="00DA65CE">
        <w:rPr>
          <w:rFonts w:ascii="Arial" w:hAnsi="Arial"/>
          <w:sz w:val="24"/>
          <w:szCs w:val="24"/>
        </w:rPr>
        <w:t>Pengumuman</w:t>
      </w:r>
    </w:p>
    <w:p w:rsidR="00812091" w:rsidRPr="00DA65CE" w:rsidRDefault="00812091" w:rsidP="00812091">
      <w:pPr>
        <w:tabs>
          <w:tab w:val="left" w:pos="6030"/>
          <w:tab w:val="left" w:pos="6210"/>
          <w:tab w:val="left" w:pos="6750"/>
          <w:tab w:val="left" w:pos="6930"/>
        </w:tabs>
        <w:ind w:left="5580"/>
        <w:rPr>
          <w:rFonts w:ascii="Arial" w:hAnsi="Arial"/>
          <w:sz w:val="24"/>
          <w:szCs w:val="24"/>
        </w:rPr>
      </w:pPr>
      <w:r>
        <w:rPr>
          <w:rFonts w:ascii="Arial" w:hAnsi="Arial"/>
          <w:sz w:val="24"/>
          <w:szCs w:val="24"/>
        </w:rPr>
        <w:t xml:space="preserve">   Nomor</w:t>
      </w:r>
      <w:r>
        <w:rPr>
          <w:rFonts w:ascii="Arial" w:hAnsi="Arial"/>
          <w:sz w:val="24"/>
          <w:szCs w:val="24"/>
        </w:rPr>
        <w:tab/>
        <w:t>:</w:t>
      </w:r>
      <w:r>
        <w:rPr>
          <w:rFonts w:ascii="Arial" w:hAnsi="Arial"/>
          <w:sz w:val="24"/>
          <w:szCs w:val="24"/>
        </w:rPr>
        <w:tab/>
      </w:r>
      <w:r w:rsidRPr="00DA65CE">
        <w:rPr>
          <w:rFonts w:ascii="Arial" w:hAnsi="Arial"/>
          <w:sz w:val="24"/>
          <w:szCs w:val="24"/>
          <w:lang w:val="es-ES"/>
        </w:rPr>
        <w:t>821.2-1/01/Pansel/2017</w:t>
      </w:r>
    </w:p>
    <w:p w:rsidR="00812091" w:rsidRPr="00DA65CE" w:rsidRDefault="00812091" w:rsidP="00812091">
      <w:pPr>
        <w:tabs>
          <w:tab w:val="left" w:pos="6030"/>
          <w:tab w:val="left" w:pos="6210"/>
          <w:tab w:val="left" w:pos="6750"/>
          <w:tab w:val="left" w:pos="6930"/>
        </w:tabs>
        <w:ind w:left="5580"/>
        <w:rPr>
          <w:rFonts w:ascii="Arial" w:hAnsi="Arial"/>
          <w:sz w:val="24"/>
          <w:szCs w:val="24"/>
        </w:rPr>
      </w:pPr>
      <w:r>
        <w:rPr>
          <w:rFonts w:ascii="Arial" w:hAnsi="Arial"/>
          <w:sz w:val="24"/>
          <w:szCs w:val="24"/>
        </w:rPr>
        <w:t xml:space="preserve">   Tanggal</w:t>
      </w:r>
      <w:r>
        <w:rPr>
          <w:rFonts w:ascii="Arial" w:hAnsi="Arial"/>
          <w:sz w:val="24"/>
          <w:szCs w:val="24"/>
        </w:rPr>
        <w:tab/>
        <w:t>:</w:t>
      </w:r>
      <w:r>
        <w:rPr>
          <w:rFonts w:ascii="Arial" w:hAnsi="Arial"/>
          <w:sz w:val="24"/>
          <w:szCs w:val="24"/>
        </w:rPr>
        <w:tab/>
      </w:r>
      <w:r w:rsidRPr="00DA65CE">
        <w:rPr>
          <w:rFonts w:ascii="Arial" w:hAnsi="Arial"/>
          <w:sz w:val="24"/>
          <w:szCs w:val="24"/>
        </w:rPr>
        <w:t>5 Januari 2017</w:t>
      </w:r>
    </w:p>
    <w:p w:rsidR="00812091" w:rsidRDefault="00812091" w:rsidP="009C3960">
      <w:pPr>
        <w:spacing w:line="0" w:lineRule="atLeast"/>
        <w:ind w:left="2400"/>
        <w:rPr>
          <w:rFonts w:ascii="Arial" w:eastAsia="Arial" w:hAnsi="Arial"/>
          <w:b/>
          <w:sz w:val="24"/>
        </w:rPr>
      </w:pPr>
    </w:p>
    <w:p w:rsidR="00812091" w:rsidRDefault="00812091" w:rsidP="009C3960">
      <w:pPr>
        <w:spacing w:line="0" w:lineRule="atLeast"/>
        <w:ind w:left="2400"/>
        <w:rPr>
          <w:rFonts w:ascii="Arial" w:eastAsia="Arial" w:hAnsi="Arial"/>
          <w:b/>
          <w:sz w:val="24"/>
        </w:rPr>
      </w:pPr>
    </w:p>
    <w:p w:rsidR="00812091" w:rsidRDefault="00812091" w:rsidP="009C3960">
      <w:pPr>
        <w:spacing w:line="0" w:lineRule="atLeast"/>
        <w:ind w:left="2400"/>
        <w:rPr>
          <w:rFonts w:ascii="Arial" w:eastAsia="Arial" w:hAnsi="Arial"/>
          <w:b/>
          <w:sz w:val="24"/>
        </w:rPr>
      </w:pPr>
    </w:p>
    <w:p w:rsidR="009C3960" w:rsidRDefault="009C3960" w:rsidP="009C3960">
      <w:pPr>
        <w:spacing w:line="0" w:lineRule="atLeast"/>
        <w:ind w:left="2400"/>
        <w:rPr>
          <w:rFonts w:ascii="Arial" w:eastAsia="Arial" w:hAnsi="Arial"/>
          <w:b/>
          <w:sz w:val="24"/>
        </w:rPr>
      </w:pPr>
      <w:r>
        <w:rPr>
          <w:rFonts w:ascii="Arial" w:eastAsia="Arial" w:hAnsi="Arial"/>
          <w:b/>
          <w:sz w:val="24"/>
        </w:rPr>
        <w:t>SURAT PERSETUJUAN ATASAN LANGSUNG</w:t>
      </w:r>
    </w:p>
    <w:p w:rsidR="009C3960" w:rsidRDefault="009C3960" w:rsidP="009C3960">
      <w:pPr>
        <w:spacing w:line="200" w:lineRule="exact"/>
        <w:rPr>
          <w:rFonts w:ascii="Times New Roman" w:eastAsia="Times New Roman" w:hAnsi="Times New Roman"/>
        </w:rPr>
      </w:pPr>
    </w:p>
    <w:p w:rsidR="009C3960" w:rsidRDefault="009C3960" w:rsidP="009C3960">
      <w:pPr>
        <w:spacing w:line="352" w:lineRule="exact"/>
        <w:rPr>
          <w:rFonts w:ascii="Times New Roman" w:eastAsia="Times New Roman" w:hAnsi="Times New Roman"/>
        </w:rPr>
      </w:pPr>
    </w:p>
    <w:p w:rsidR="009C3960" w:rsidRDefault="009C3960" w:rsidP="009C3960">
      <w:pPr>
        <w:spacing w:line="0" w:lineRule="atLeast"/>
        <w:rPr>
          <w:rFonts w:ascii="Arial" w:eastAsia="Arial" w:hAnsi="Arial"/>
          <w:sz w:val="24"/>
        </w:rPr>
      </w:pPr>
      <w:r>
        <w:rPr>
          <w:rFonts w:ascii="Arial" w:eastAsia="Arial" w:hAnsi="Arial"/>
          <w:sz w:val="24"/>
        </w:rPr>
        <w:t>Yang bertanda tangan di bawah ini</w:t>
      </w:r>
      <w:r w:rsidR="00EA3EED">
        <w:rPr>
          <w:rFonts w:ascii="Arial" w:eastAsia="Arial" w:hAnsi="Arial"/>
          <w:sz w:val="24"/>
        </w:rPr>
        <w:t xml:space="preserve"> </w:t>
      </w:r>
      <w:r>
        <w:rPr>
          <w:rFonts w:ascii="Arial" w:eastAsia="Arial" w:hAnsi="Arial"/>
          <w:sz w:val="24"/>
        </w:rPr>
        <w:t>:</w:t>
      </w:r>
    </w:p>
    <w:p w:rsidR="009C3960" w:rsidRDefault="009C3960" w:rsidP="009C3960">
      <w:pPr>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Nama</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9"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NIP</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1"/>
        </w:rPr>
      </w:pPr>
      <w:r>
        <w:rPr>
          <w:rFonts w:ascii="Arial" w:eastAsia="Arial" w:hAnsi="Arial"/>
          <w:sz w:val="24"/>
        </w:rPr>
        <w:t>Pangkat/Gol.Ruang</w:t>
      </w:r>
      <w:r>
        <w:rPr>
          <w:rFonts w:ascii="Times New Roman" w:eastAsia="Times New Roman" w:hAnsi="Times New Roman"/>
        </w:rPr>
        <w:tab/>
      </w:r>
      <w:r>
        <w:rPr>
          <w:rFonts w:ascii="Arial" w:eastAsia="Arial" w:hAnsi="Arial"/>
          <w:sz w:val="21"/>
        </w:rPr>
        <w:t>:</w:t>
      </w:r>
    </w:p>
    <w:p w:rsidR="009C3960" w:rsidRDefault="009C3960" w:rsidP="00143BA9">
      <w:pPr>
        <w:tabs>
          <w:tab w:val="left" w:pos="3060"/>
        </w:tabs>
        <w:spacing w:line="139"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Jabatan</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Instansi</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40" w:lineRule="exact"/>
        <w:rPr>
          <w:rFonts w:ascii="Times New Roman" w:eastAsia="Times New Roman" w:hAnsi="Times New Roman"/>
        </w:rPr>
      </w:pPr>
    </w:p>
    <w:p w:rsidR="009C3960" w:rsidRDefault="009C3960" w:rsidP="00143BA9">
      <w:pPr>
        <w:tabs>
          <w:tab w:val="left" w:pos="3060"/>
        </w:tabs>
        <w:spacing w:line="0" w:lineRule="atLeast"/>
        <w:rPr>
          <w:rFonts w:ascii="Arial" w:eastAsia="Arial" w:hAnsi="Arial"/>
          <w:sz w:val="24"/>
        </w:rPr>
      </w:pPr>
      <w:r>
        <w:rPr>
          <w:rFonts w:ascii="Arial" w:eastAsia="Arial" w:hAnsi="Arial"/>
          <w:sz w:val="24"/>
        </w:rPr>
        <w:t>selaku atasan langsung dari :</w:t>
      </w:r>
    </w:p>
    <w:p w:rsidR="009C3960" w:rsidRDefault="009C3960" w:rsidP="00143BA9">
      <w:pPr>
        <w:tabs>
          <w:tab w:val="left" w:pos="3060"/>
        </w:tabs>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Nama</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9"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NIP</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1"/>
        </w:rPr>
      </w:pPr>
      <w:r>
        <w:rPr>
          <w:rFonts w:ascii="Arial" w:eastAsia="Arial" w:hAnsi="Arial"/>
          <w:sz w:val="24"/>
        </w:rPr>
        <w:t>Pangkat/Gol.Ruang</w:t>
      </w:r>
      <w:r>
        <w:rPr>
          <w:rFonts w:ascii="Times New Roman" w:eastAsia="Times New Roman" w:hAnsi="Times New Roman"/>
        </w:rPr>
        <w:tab/>
      </w:r>
      <w:r>
        <w:rPr>
          <w:rFonts w:ascii="Arial" w:eastAsia="Arial" w:hAnsi="Arial"/>
          <w:sz w:val="21"/>
        </w:rPr>
        <w:t>:</w:t>
      </w:r>
    </w:p>
    <w:p w:rsidR="009C3960" w:rsidRDefault="009C3960" w:rsidP="00143BA9">
      <w:pPr>
        <w:tabs>
          <w:tab w:val="left" w:pos="3060"/>
        </w:tabs>
        <w:spacing w:line="139"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Jabatan</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137" w:lineRule="exact"/>
        <w:rPr>
          <w:rFonts w:ascii="Times New Roman" w:eastAsia="Times New Roman" w:hAnsi="Times New Roman"/>
        </w:rPr>
      </w:pPr>
    </w:p>
    <w:p w:rsidR="009C3960" w:rsidRDefault="009C3960" w:rsidP="00143BA9">
      <w:pPr>
        <w:tabs>
          <w:tab w:val="left" w:pos="3060"/>
        </w:tabs>
        <w:spacing w:line="0" w:lineRule="atLeast"/>
        <w:ind w:left="720"/>
        <w:rPr>
          <w:rFonts w:ascii="Arial" w:eastAsia="Arial" w:hAnsi="Arial"/>
          <w:sz w:val="24"/>
        </w:rPr>
      </w:pPr>
      <w:r>
        <w:rPr>
          <w:rFonts w:ascii="Arial" w:eastAsia="Arial" w:hAnsi="Arial"/>
          <w:sz w:val="24"/>
        </w:rPr>
        <w:t>Instansi</w:t>
      </w:r>
      <w:r>
        <w:rPr>
          <w:rFonts w:ascii="Times New Roman" w:eastAsia="Times New Roman" w:hAnsi="Times New Roman"/>
        </w:rPr>
        <w:tab/>
      </w:r>
      <w:r>
        <w:rPr>
          <w:rFonts w:ascii="Arial" w:eastAsia="Arial" w:hAnsi="Arial"/>
          <w:sz w:val="24"/>
        </w:rPr>
        <w:t>:</w:t>
      </w:r>
    </w:p>
    <w:p w:rsidR="009C3960" w:rsidRDefault="009C3960" w:rsidP="00143BA9">
      <w:pPr>
        <w:tabs>
          <w:tab w:val="left" w:pos="3060"/>
        </w:tabs>
        <w:spacing w:line="200" w:lineRule="exact"/>
        <w:rPr>
          <w:rFonts w:ascii="Times New Roman" w:eastAsia="Times New Roman" w:hAnsi="Times New Roman"/>
        </w:rPr>
      </w:pPr>
    </w:p>
    <w:p w:rsidR="009C3960" w:rsidRDefault="009C3960" w:rsidP="00143BA9">
      <w:pPr>
        <w:tabs>
          <w:tab w:val="left" w:pos="3060"/>
        </w:tabs>
        <w:spacing w:line="363" w:lineRule="exact"/>
        <w:rPr>
          <w:rFonts w:ascii="Times New Roman" w:eastAsia="Times New Roman" w:hAnsi="Times New Roman"/>
        </w:rPr>
      </w:pPr>
    </w:p>
    <w:p w:rsidR="009C3960" w:rsidRDefault="009C3960" w:rsidP="009C3960">
      <w:pPr>
        <w:spacing w:line="352" w:lineRule="auto"/>
        <w:jc w:val="both"/>
        <w:rPr>
          <w:rFonts w:ascii="Arial" w:eastAsia="Arial" w:hAnsi="Arial"/>
          <w:sz w:val="24"/>
        </w:rPr>
      </w:pPr>
      <w:r>
        <w:rPr>
          <w:rFonts w:ascii="Arial" w:eastAsia="Arial" w:hAnsi="Arial"/>
          <w:sz w:val="24"/>
        </w:rPr>
        <w:t xml:space="preserve">menyatakan dengan sebenarnya/sesungguhnya bahwa yang bersangkutan saya setujui/merekomendasikan untuk mengikuti Seleksi Secara Terbuka Pengisian </w:t>
      </w:r>
      <w:r w:rsidR="00143BA9">
        <w:rPr>
          <w:rFonts w:ascii="Arial" w:eastAsia="Arial" w:hAnsi="Arial"/>
          <w:sz w:val="24"/>
        </w:rPr>
        <w:t xml:space="preserve">Jabatan Pimpinan Tinggi Pratama </w:t>
      </w:r>
      <w:r>
        <w:rPr>
          <w:rFonts w:ascii="Arial" w:eastAsia="Arial" w:hAnsi="Arial"/>
          <w:sz w:val="24"/>
        </w:rPr>
        <w:t>.………………………………………………………………...........* pada Pemerintah K</w:t>
      </w:r>
      <w:r w:rsidR="00143BA9">
        <w:rPr>
          <w:rFonts w:ascii="Arial" w:eastAsia="Arial" w:hAnsi="Arial"/>
          <w:sz w:val="24"/>
        </w:rPr>
        <w:t>abupaten Lombok Barat Tahun 2017</w:t>
      </w:r>
      <w:r>
        <w:rPr>
          <w:rFonts w:ascii="Arial" w:eastAsia="Arial" w:hAnsi="Arial"/>
          <w:sz w:val="24"/>
        </w:rPr>
        <w:t>.</w:t>
      </w:r>
    </w:p>
    <w:p w:rsidR="009C3960" w:rsidRDefault="009C3960" w:rsidP="009C3960">
      <w:pPr>
        <w:spacing w:line="200" w:lineRule="exact"/>
        <w:rPr>
          <w:rFonts w:ascii="Times New Roman" w:eastAsia="Times New Roman" w:hAnsi="Times New Roman"/>
        </w:rPr>
      </w:pPr>
    </w:p>
    <w:p w:rsidR="009C3960" w:rsidRDefault="009C3960" w:rsidP="009C3960">
      <w:pPr>
        <w:spacing w:line="227" w:lineRule="exact"/>
        <w:rPr>
          <w:rFonts w:ascii="Times New Roman" w:eastAsia="Times New Roman" w:hAnsi="Times New Roman"/>
        </w:rPr>
      </w:pPr>
    </w:p>
    <w:p w:rsidR="009C3960" w:rsidRDefault="009C3960" w:rsidP="00143BA9">
      <w:pPr>
        <w:spacing w:line="0" w:lineRule="atLeast"/>
        <w:ind w:left="6240"/>
        <w:rPr>
          <w:rFonts w:ascii="Arial" w:eastAsia="Arial" w:hAnsi="Arial"/>
          <w:sz w:val="24"/>
        </w:rPr>
      </w:pPr>
      <w:r>
        <w:rPr>
          <w:rFonts w:ascii="Arial" w:eastAsia="Arial" w:hAnsi="Arial"/>
          <w:sz w:val="24"/>
        </w:rPr>
        <w:t>……………………,………2017</w:t>
      </w:r>
    </w:p>
    <w:p w:rsidR="009C3960" w:rsidRDefault="009C3960" w:rsidP="00143BA9">
      <w:pPr>
        <w:spacing w:line="200" w:lineRule="exact"/>
        <w:rPr>
          <w:rFonts w:ascii="Times New Roman" w:eastAsia="Times New Roman" w:hAnsi="Times New Roman"/>
        </w:rPr>
      </w:pPr>
    </w:p>
    <w:p w:rsidR="009C3960" w:rsidRPr="00143BA9" w:rsidRDefault="00143BA9" w:rsidP="00143BA9">
      <w:pPr>
        <w:spacing w:line="299" w:lineRule="exact"/>
        <w:ind w:left="6160"/>
        <w:rPr>
          <w:rFonts w:ascii="Arial" w:eastAsia="Times New Roman" w:hAnsi="Arial"/>
          <w:sz w:val="24"/>
          <w:szCs w:val="24"/>
        </w:rPr>
      </w:pPr>
      <w:r w:rsidRPr="00143BA9">
        <w:rPr>
          <w:rFonts w:ascii="Arial" w:eastAsia="Times New Roman" w:hAnsi="Arial"/>
          <w:sz w:val="24"/>
          <w:szCs w:val="24"/>
        </w:rPr>
        <w:t>Kepala …………………..</w:t>
      </w:r>
    </w:p>
    <w:p w:rsidR="009C3960" w:rsidRDefault="009C3960" w:rsidP="00143BA9">
      <w:pPr>
        <w:spacing w:line="329" w:lineRule="exact"/>
        <w:rPr>
          <w:rFonts w:ascii="Times New Roman" w:eastAsia="Times New Roman" w:hAnsi="Times New Roman"/>
        </w:rPr>
      </w:pPr>
    </w:p>
    <w:p w:rsidR="00143BA9" w:rsidRDefault="00143BA9" w:rsidP="00143BA9">
      <w:pPr>
        <w:spacing w:line="0" w:lineRule="atLeast"/>
        <w:ind w:left="6240"/>
        <w:rPr>
          <w:rFonts w:ascii="Arial" w:eastAsia="Arial" w:hAnsi="Arial"/>
          <w:sz w:val="24"/>
        </w:rPr>
      </w:pPr>
      <w:r>
        <w:rPr>
          <w:rFonts w:ascii="Arial" w:eastAsia="Arial" w:hAnsi="Arial"/>
          <w:sz w:val="24"/>
        </w:rPr>
        <w:t xml:space="preserve">       ttd</w:t>
      </w:r>
    </w:p>
    <w:p w:rsidR="00143BA9" w:rsidRDefault="00143BA9" w:rsidP="00143BA9">
      <w:pPr>
        <w:ind w:left="6240"/>
        <w:rPr>
          <w:rFonts w:ascii="Arial" w:eastAsia="Arial" w:hAnsi="Arial"/>
          <w:sz w:val="24"/>
        </w:rPr>
      </w:pPr>
    </w:p>
    <w:p w:rsidR="009C3960" w:rsidRDefault="009C3960" w:rsidP="00143BA9">
      <w:pPr>
        <w:ind w:left="6240"/>
        <w:rPr>
          <w:rFonts w:ascii="Arial" w:eastAsia="Arial" w:hAnsi="Arial"/>
          <w:sz w:val="24"/>
        </w:rPr>
      </w:pPr>
      <w:r>
        <w:rPr>
          <w:rFonts w:ascii="Arial" w:eastAsia="Arial" w:hAnsi="Arial"/>
          <w:sz w:val="24"/>
        </w:rPr>
        <w:t>Nama</w:t>
      </w:r>
    </w:p>
    <w:p w:rsidR="009C3960" w:rsidRDefault="009C3960" w:rsidP="00143BA9">
      <w:pPr>
        <w:ind w:left="6240"/>
        <w:rPr>
          <w:rFonts w:ascii="Arial" w:eastAsia="Arial" w:hAnsi="Arial"/>
          <w:sz w:val="24"/>
        </w:rPr>
      </w:pPr>
      <w:r>
        <w:rPr>
          <w:rFonts w:ascii="Arial" w:eastAsia="Arial" w:hAnsi="Arial"/>
          <w:sz w:val="24"/>
        </w:rPr>
        <w:t>NIP</w:t>
      </w:r>
    </w:p>
    <w:p w:rsidR="009C3960" w:rsidRDefault="009C3960" w:rsidP="009C3960">
      <w:pPr>
        <w:spacing w:line="0" w:lineRule="atLeast"/>
        <w:rPr>
          <w:rFonts w:ascii="Arial" w:eastAsia="Arial" w:hAnsi="Arial"/>
          <w:sz w:val="24"/>
        </w:rPr>
        <w:sectPr w:rsidR="009C3960">
          <w:pgSz w:w="12240" w:h="18720"/>
          <w:pgMar w:top="542" w:right="1080" w:bottom="1440" w:left="1180" w:header="0" w:footer="0" w:gutter="0"/>
          <w:cols w:space="0" w:equalWidth="0">
            <w:col w:w="9980"/>
          </w:cols>
          <w:docGrid w:linePitch="360"/>
        </w:sectPr>
      </w:pPr>
      <w:r>
        <w:rPr>
          <w:rFonts w:ascii="Arial" w:eastAsia="Arial" w:hAnsi="Arial"/>
          <w:sz w:val="24"/>
        </w:rPr>
        <w:t>*diisi dengan salah satu jabatan yang akan dilamar</w:t>
      </w:r>
    </w:p>
    <w:p w:rsidR="00812091" w:rsidRDefault="00812091" w:rsidP="00812091">
      <w:pPr>
        <w:tabs>
          <w:tab w:val="left" w:pos="5490"/>
          <w:tab w:val="left" w:pos="5670"/>
          <w:tab w:val="left" w:pos="6750"/>
          <w:tab w:val="left" w:pos="6930"/>
        </w:tabs>
        <w:ind w:left="4230"/>
        <w:rPr>
          <w:rFonts w:ascii="Arial" w:hAnsi="Arial"/>
          <w:sz w:val="24"/>
          <w:szCs w:val="24"/>
        </w:rPr>
      </w:pPr>
    </w:p>
    <w:p w:rsidR="00812091" w:rsidRDefault="00812091" w:rsidP="00812091">
      <w:pPr>
        <w:tabs>
          <w:tab w:val="left" w:pos="5490"/>
          <w:tab w:val="left" w:pos="5670"/>
          <w:tab w:val="left" w:pos="6750"/>
          <w:tab w:val="left" w:pos="6930"/>
        </w:tabs>
        <w:ind w:left="4230"/>
        <w:rPr>
          <w:rFonts w:ascii="Arial" w:hAnsi="Arial"/>
          <w:sz w:val="24"/>
          <w:szCs w:val="24"/>
        </w:rPr>
      </w:pPr>
    </w:p>
    <w:p w:rsidR="00F10357" w:rsidRDefault="00812091" w:rsidP="00812091">
      <w:pPr>
        <w:tabs>
          <w:tab w:val="left" w:pos="5490"/>
          <w:tab w:val="left" w:pos="5670"/>
          <w:tab w:val="left" w:pos="6750"/>
          <w:tab w:val="left" w:pos="6930"/>
        </w:tabs>
        <w:ind w:left="4230"/>
        <w:rPr>
          <w:rFonts w:ascii="Arial" w:hAnsi="Arial"/>
          <w:sz w:val="24"/>
          <w:szCs w:val="24"/>
        </w:rPr>
      </w:pPr>
      <w:r w:rsidRPr="00DA65CE">
        <w:rPr>
          <w:rFonts w:ascii="Arial" w:hAnsi="Arial"/>
          <w:sz w:val="24"/>
          <w:szCs w:val="24"/>
        </w:rPr>
        <w:t xml:space="preserve"> </w:t>
      </w:r>
    </w:p>
    <w:p w:rsidR="00812091" w:rsidRPr="00DA65CE" w:rsidRDefault="00812091" w:rsidP="00F10357">
      <w:pPr>
        <w:tabs>
          <w:tab w:val="left" w:pos="5490"/>
          <w:tab w:val="left" w:pos="5812"/>
          <w:tab w:val="left" w:pos="6750"/>
          <w:tab w:val="left" w:pos="6930"/>
        </w:tabs>
        <w:ind w:left="4536"/>
        <w:rPr>
          <w:rFonts w:ascii="Arial" w:hAnsi="Arial"/>
          <w:sz w:val="24"/>
          <w:szCs w:val="24"/>
        </w:rPr>
      </w:pPr>
      <w:r w:rsidRPr="00DA65CE">
        <w:rPr>
          <w:rFonts w:ascii="Arial" w:hAnsi="Arial"/>
          <w:sz w:val="24"/>
          <w:szCs w:val="24"/>
        </w:rPr>
        <w:t xml:space="preserve">  </w:t>
      </w:r>
      <w:r w:rsidR="00F10357">
        <w:rPr>
          <w:rFonts w:ascii="Arial" w:hAnsi="Arial"/>
          <w:sz w:val="24"/>
          <w:szCs w:val="24"/>
        </w:rPr>
        <w:t>Format  5</w:t>
      </w:r>
      <w:r>
        <w:rPr>
          <w:rFonts w:ascii="Arial" w:hAnsi="Arial"/>
          <w:sz w:val="24"/>
          <w:szCs w:val="24"/>
        </w:rPr>
        <w:t xml:space="preserve"> </w:t>
      </w:r>
      <w:r w:rsidRPr="00DA65CE">
        <w:rPr>
          <w:rFonts w:ascii="Arial" w:hAnsi="Arial"/>
          <w:sz w:val="24"/>
          <w:szCs w:val="24"/>
        </w:rPr>
        <w:t>Pengumuman</w:t>
      </w:r>
    </w:p>
    <w:p w:rsidR="00812091" w:rsidRPr="00DA65CE" w:rsidRDefault="00812091" w:rsidP="00812091">
      <w:pPr>
        <w:tabs>
          <w:tab w:val="left" w:pos="6030"/>
          <w:tab w:val="left" w:pos="6210"/>
          <w:tab w:val="left" w:pos="6750"/>
          <w:tab w:val="left" w:pos="6930"/>
        </w:tabs>
        <w:ind w:left="5580"/>
        <w:rPr>
          <w:rFonts w:ascii="Arial" w:hAnsi="Arial"/>
          <w:sz w:val="24"/>
          <w:szCs w:val="24"/>
        </w:rPr>
      </w:pPr>
      <w:r>
        <w:rPr>
          <w:rFonts w:ascii="Arial" w:hAnsi="Arial"/>
          <w:sz w:val="24"/>
          <w:szCs w:val="24"/>
        </w:rPr>
        <w:t xml:space="preserve">   Nomor</w:t>
      </w:r>
      <w:r>
        <w:rPr>
          <w:rFonts w:ascii="Arial" w:hAnsi="Arial"/>
          <w:sz w:val="24"/>
          <w:szCs w:val="24"/>
        </w:rPr>
        <w:tab/>
        <w:t>:</w:t>
      </w:r>
      <w:r>
        <w:rPr>
          <w:rFonts w:ascii="Arial" w:hAnsi="Arial"/>
          <w:sz w:val="24"/>
          <w:szCs w:val="24"/>
        </w:rPr>
        <w:tab/>
      </w:r>
      <w:r w:rsidRPr="00DA65CE">
        <w:rPr>
          <w:rFonts w:ascii="Arial" w:hAnsi="Arial"/>
          <w:sz w:val="24"/>
          <w:szCs w:val="24"/>
          <w:lang w:val="es-ES"/>
        </w:rPr>
        <w:t>821.2-1/01/Pansel/2017</w:t>
      </w:r>
    </w:p>
    <w:p w:rsidR="00812091" w:rsidRPr="00DA65CE" w:rsidRDefault="00812091" w:rsidP="00812091">
      <w:pPr>
        <w:tabs>
          <w:tab w:val="left" w:pos="6030"/>
          <w:tab w:val="left" w:pos="6210"/>
          <w:tab w:val="left" w:pos="6750"/>
          <w:tab w:val="left" w:pos="6930"/>
        </w:tabs>
        <w:ind w:left="5580"/>
        <w:rPr>
          <w:rFonts w:ascii="Arial" w:hAnsi="Arial"/>
          <w:sz w:val="24"/>
          <w:szCs w:val="24"/>
        </w:rPr>
      </w:pPr>
      <w:r>
        <w:rPr>
          <w:rFonts w:ascii="Arial" w:hAnsi="Arial"/>
          <w:sz w:val="24"/>
          <w:szCs w:val="24"/>
        </w:rPr>
        <w:t xml:space="preserve">   Tanggal</w:t>
      </w:r>
      <w:r>
        <w:rPr>
          <w:rFonts w:ascii="Arial" w:hAnsi="Arial"/>
          <w:sz w:val="24"/>
          <w:szCs w:val="24"/>
        </w:rPr>
        <w:tab/>
        <w:t>:</w:t>
      </w:r>
      <w:r>
        <w:rPr>
          <w:rFonts w:ascii="Arial" w:hAnsi="Arial"/>
          <w:sz w:val="24"/>
          <w:szCs w:val="24"/>
        </w:rPr>
        <w:tab/>
      </w:r>
      <w:r w:rsidRPr="00DA65CE">
        <w:rPr>
          <w:rFonts w:ascii="Arial" w:hAnsi="Arial"/>
          <w:sz w:val="24"/>
          <w:szCs w:val="24"/>
        </w:rPr>
        <w:t>5 Januari 2017</w:t>
      </w:r>
    </w:p>
    <w:p w:rsidR="00812091" w:rsidRDefault="00812091" w:rsidP="00812091">
      <w:pPr>
        <w:spacing w:line="200" w:lineRule="exact"/>
        <w:rPr>
          <w:rFonts w:ascii="Times New Roman" w:eastAsia="Times New Roman" w:hAnsi="Times New Roman"/>
        </w:rPr>
      </w:pPr>
    </w:p>
    <w:p w:rsidR="00812091" w:rsidRDefault="00812091" w:rsidP="00812091">
      <w:pPr>
        <w:spacing w:line="0" w:lineRule="atLeast"/>
        <w:ind w:left="3480"/>
        <w:rPr>
          <w:rFonts w:ascii="Arial" w:eastAsia="Arial" w:hAnsi="Arial"/>
          <w:b/>
          <w:sz w:val="28"/>
        </w:rPr>
      </w:pPr>
    </w:p>
    <w:p w:rsidR="00812091" w:rsidRDefault="00812091" w:rsidP="00812091">
      <w:pPr>
        <w:spacing w:line="0" w:lineRule="atLeast"/>
        <w:ind w:left="3480"/>
        <w:rPr>
          <w:rFonts w:ascii="Arial" w:eastAsia="Arial" w:hAnsi="Arial"/>
          <w:b/>
          <w:sz w:val="28"/>
        </w:rPr>
      </w:pPr>
      <w:r>
        <w:rPr>
          <w:rFonts w:ascii="Arial" w:eastAsia="Arial" w:hAnsi="Arial"/>
          <w:b/>
          <w:sz w:val="28"/>
        </w:rPr>
        <w:t xml:space="preserve">SURAT </w:t>
      </w:r>
      <w:r w:rsidR="00EA0FDF">
        <w:rPr>
          <w:rFonts w:ascii="Arial" w:eastAsia="Arial" w:hAnsi="Arial"/>
          <w:b/>
          <w:sz w:val="28"/>
        </w:rPr>
        <w:t>PERNYATAAN</w:t>
      </w:r>
    </w:p>
    <w:p w:rsidR="00812091" w:rsidRDefault="00812091" w:rsidP="00812091">
      <w:pPr>
        <w:spacing w:line="200" w:lineRule="exact"/>
        <w:rPr>
          <w:rFonts w:ascii="Times New Roman" w:eastAsia="Times New Roman" w:hAnsi="Times New Roman"/>
        </w:rPr>
      </w:pPr>
    </w:p>
    <w:p w:rsidR="00812091" w:rsidRDefault="00812091" w:rsidP="00812091">
      <w:pPr>
        <w:spacing w:line="378" w:lineRule="exact"/>
        <w:rPr>
          <w:rFonts w:ascii="Times New Roman" w:eastAsia="Times New Roman" w:hAnsi="Times New Roman"/>
        </w:rPr>
      </w:pPr>
    </w:p>
    <w:p w:rsidR="00812091" w:rsidRDefault="00812091" w:rsidP="00812091">
      <w:pPr>
        <w:spacing w:line="0" w:lineRule="atLeast"/>
        <w:rPr>
          <w:rFonts w:ascii="Arial" w:eastAsia="Arial" w:hAnsi="Arial"/>
          <w:sz w:val="24"/>
        </w:rPr>
      </w:pPr>
      <w:r>
        <w:rPr>
          <w:rFonts w:ascii="Arial" w:eastAsia="Arial" w:hAnsi="Arial"/>
          <w:sz w:val="24"/>
        </w:rPr>
        <w:t>Yang bertanda tangan di bawah ini:</w:t>
      </w:r>
    </w:p>
    <w:p w:rsidR="00812091" w:rsidRDefault="00812091" w:rsidP="00812091">
      <w:pPr>
        <w:spacing w:line="139"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Nama</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7"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NIP</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9"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1"/>
        </w:rPr>
      </w:pPr>
      <w:r>
        <w:rPr>
          <w:rFonts w:ascii="Arial" w:eastAsia="Arial" w:hAnsi="Arial"/>
          <w:sz w:val="24"/>
        </w:rPr>
        <w:t>Pangkat/Gol.Ruang</w:t>
      </w:r>
      <w:r>
        <w:rPr>
          <w:rFonts w:ascii="Times New Roman" w:eastAsia="Times New Roman" w:hAnsi="Times New Roman"/>
        </w:rPr>
        <w:tab/>
      </w:r>
      <w:r>
        <w:rPr>
          <w:rFonts w:ascii="Arial" w:eastAsia="Arial" w:hAnsi="Arial"/>
          <w:sz w:val="21"/>
        </w:rPr>
        <w:t>:</w:t>
      </w:r>
    </w:p>
    <w:p w:rsidR="00812091" w:rsidRDefault="00812091" w:rsidP="00D24F8F">
      <w:pPr>
        <w:tabs>
          <w:tab w:val="left" w:pos="3060"/>
        </w:tabs>
        <w:spacing w:line="137"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Jabatan</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40"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Instansi</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7" w:lineRule="exact"/>
        <w:rPr>
          <w:rFonts w:ascii="Times New Roman" w:eastAsia="Times New Roman" w:hAnsi="Times New Roman"/>
        </w:rPr>
      </w:pPr>
    </w:p>
    <w:p w:rsidR="00812091" w:rsidRDefault="00D24F8F" w:rsidP="00D24F8F">
      <w:pPr>
        <w:tabs>
          <w:tab w:val="left" w:pos="3060"/>
        </w:tabs>
        <w:spacing w:line="0" w:lineRule="atLeast"/>
        <w:rPr>
          <w:rFonts w:ascii="Arial" w:eastAsia="Arial" w:hAnsi="Arial"/>
          <w:sz w:val="24"/>
        </w:rPr>
      </w:pPr>
      <w:r>
        <w:rPr>
          <w:rFonts w:ascii="Arial" w:eastAsia="Arial" w:hAnsi="Arial"/>
          <w:sz w:val="24"/>
        </w:rPr>
        <w:t>selaku atasan dari</w:t>
      </w:r>
      <w:r>
        <w:rPr>
          <w:rFonts w:ascii="Arial" w:eastAsia="Arial" w:hAnsi="Arial"/>
          <w:sz w:val="24"/>
        </w:rPr>
        <w:tab/>
      </w:r>
      <w:r w:rsidR="00812091">
        <w:rPr>
          <w:rFonts w:ascii="Arial" w:eastAsia="Arial" w:hAnsi="Arial"/>
          <w:sz w:val="24"/>
        </w:rPr>
        <w:t>:</w:t>
      </w:r>
    </w:p>
    <w:p w:rsidR="00812091" w:rsidRDefault="00812091" w:rsidP="00D24F8F">
      <w:pPr>
        <w:tabs>
          <w:tab w:val="left" w:pos="3060"/>
        </w:tabs>
        <w:spacing w:line="137"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Nama</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9"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NIP</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7"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1"/>
        </w:rPr>
      </w:pPr>
      <w:r>
        <w:rPr>
          <w:rFonts w:ascii="Arial" w:eastAsia="Arial" w:hAnsi="Arial"/>
          <w:sz w:val="24"/>
        </w:rPr>
        <w:t>Pangkat/Gol.Ruang</w:t>
      </w:r>
      <w:r>
        <w:rPr>
          <w:rFonts w:ascii="Arial" w:eastAsia="Arial" w:hAnsi="Arial"/>
          <w:sz w:val="24"/>
        </w:rPr>
        <w:tab/>
      </w:r>
      <w:r>
        <w:rPr>
          <w:rFonts w:ascii="Arial" w:eastAsia="Arial" w:hAnsi="Arial"/>
          <w:sz w:val="21"/>
        </w:rPr>
        <w:t>:</w:t>
      </w:r>
    </w:p>
    <w:p w:rsidR="00812091" w:rsidRDefault="00812091" w:rsidP="00D24F8F">
      <w:pPr>
        <w:tabs>
          <w:tab w:val="left" w:pos="3060"/>
        </w:tabs>
        <w:spacing w:line="139"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Jabatan</w:t>
      </w:r>
      <w:r>
        <w:rPr>
          <w:rFonts w:ascii="Times New Roman" w:eastAsia="Times New Roman" w:hAnsi="Times New Roman"/>
        </w:rPr>
        <w:tab/>
      </w:r>
      <w:r>
        <w:rPr>
          <w:rFonts w:ascii="Arial" w:eastAsia="Arial" w:hAnsi="Arial"/>
          <w:sz w:val="24"/>
        </w:rPr>
        <w:t>:</w:t>
      </w:r>
    </w:p>
    <w:p w:rsidR="00812091" w:rsidRDefault="00812091" w:rsidP="00D24F8F">
      <w:pPr>
        <w:tabs>
          <w:tab w:val="left" w:pos="3060"/>
        </w:tabs>
        <w:spacing w:line="137" w:lineRule="exact"/>
        <w:rPr>
          <w:rFonts w:ascii="Times New Roman" w:eastAsia="Times New Roman" w:hAnsi="Times New Roman"/>
        </w:rPr>
      </w:pPr>
    </w:p>
    <w:p w:rsidR="00812091" w:rsidRDefault="00812091" w:rsidP="00D24F8F">
      <w:pPr>
        <w:tabs>
          <w:tab w:val="left" w:pos="3060"/>
        </w:tabs>
        <w:spacing w:line="0" w:lineRule="atLeast"/>
        <w:ind w:left="720"/>
        <w:rPr>
          <w:rFonts w:ascii="Arial" w:eastAsia="Arial" w:hAnsi="Arial"/>
          <w:sz w:val="24"/>
        </w:rPr>
      </w:pPr>
      <w:r>
        <w:rPr>
          <w:rFonts w:ascii="Arial" w:eastAsia="Arial" w:hAnsi="Arial"/>
          <w:sz w:val="24"/>
        </w:rPr>
        <w:t>Instansi</w:t>
      </w:r>
      <w:r>
        <w:rPr>
          <w:rFonts w:ascii="Times New Roman" w:eastAsia="Times New Roman" w:hAnsi="Times New Roman"/>
        </w:rPr>
        <w:tab/>
      </w:r>
      <w:r>
        <w:rPr>
          <w:rFonts w:ascii="Arial" w:eastAsia="Arial" w:hAnsi="Arial"/>
          <w:sz w:val="24"/>
        </w:rPr>
        <w:t>:</w:t>
      </w:r>
    </w:p>
    <w:p w:rsidR="00812091" w:rsidRDefault="00812091" w:rsidP="00812091">
      <w:pPr>
        <w:spacing w:line="200" w:lineRule="exact"/>
        <w:rPr>
          <w:rFonts w:ascii="Times New Roman" w:eastAsia="Times New Roman" w:hAnsi="Times New Roman"/>
        </w:rPr>
      </w:pPr>
    </w:p>
    <w:p w:rsidR="00812091" w:rsidRDefault="00812091" w:rsidP="00812091">
      <w:pPr>
        <w:spacing w:line="363" w:lineRule="exact"/>
        <w:rPr>
          <w:rFonts w:ascii="Times New Roman" w:eastAsia="Times New Roman" w:hAnsi="Times New Roman"/>
        </w:rPr>
      </w:pPr>
    </w:p>
    <w:p w:rsidR="00812091" w:rsidRDefault="00812091" w:rsidP="00812091">
      <w:pPr>
        <w:spacing w:line="357" w:lineRule="auto"/>
        <w:jc w:val="both"/>
        <w:rPr>
          <w:rFonts w:ascii="Arial" w:eastAsia="Arial" w:hAnsi="Arial"/>
          <w:sz w:val="24"/>
        </w:rPr>
      </w:pPr>
      <w:r>
        <w:rPr>
          <w:rFonts w:ascii="Arial" w:eastAsia="Arial" w:hAnsi="Arial"/>
          <w:sz w:val="24"/>
        </w:rPr>
        <w:t>menyatakan dengan sebenarnya bahwa yang bersangkutan tidak dalam masa menjalani hukuman disiplin tingkat sedang atau tingkat berat, tidak dalam proses pemeriksaan pelanggaran disiplin, serta tidak sedang/pernah tersangkut kasus hukum baik pidana maupun perdata.</w:t>
      </w:r>
    </w:p>
    <w:p w:rsidR="00812091" w:rsidRDefault="00812091" w:rsidP="00812091">
      <w:pPr>
        <w:spacing w:line="229" w:lineRule="exact"/>
        <w:rPr>
          <w:rFonts w:ascii="Times New Roman" w:eastAsia="Times New Roman" w:hAnsi="Times New Roman"/>
        </w:rPr>
      </w:pPr>
    </w:p>
    <w:p w:rsidR="00812091" w:rsidRDefault="00812091" w:rsidP="00812091">
      <w:pPr>
        <w:spacing w:line="349" w:lineRule="auto"/>
        <w:jc w:val="both"/>
        <w:rPr>
          <w:rFonts w:ascii="Arial" w:eastAsia="Arial" w:hAnsi="Arial"/>
          <w:sz w:val="24"/>
        </w:rPr>
      </w:pPr>
      <w:r>
        <w:rPr>
          <w:rFonts w:ascii="Arial" w:eastAsia="Arial" w:hAnsi="Arial"/>
          <w:sz w:val="24"/>
        </w:rPr>
        <w:t>Surat keterangan ini dibuat untuk memenuhi persyaratan dalam rangka mendaftarkan diri mengikuti Seleksi Secara Terbuka Pengisian Jabatan Pimpinan Tinggi Pratama ……………………………………………………………………………………………………………* pada Pemerintah K</w:t>
      </w:r>
      <w:r w:rsidR="00212609">
        <w:rPr>
          <w:rFonts w:ascii="Arial" w:eastAsia="Arial" w:hAnsi="Arial"/>
          <w:sz w:val="24"/>
        </w:rPr>
        <w:t>abupaten Lombok Barat Tahun 201</w:t>
      </w:r>
      <w:r w:rsidR="00212609">
        <w:rPr>
          <w:rFonts w:ascii="Arial" w:eastAsia="Arial" w:hAnsi="Arial"/>
          <w:sz w:val="24"/>
          <w:lang w:val="id-ID"/>
        </w:rPr>
        <w:t>7</w:t>
      </w:r>
      <w:r>
        <w:rPr>
          <w:rFonts w:ascii="Arial" w:eastAsia="Arial" w:hAnsi="Arial"/>
          <w:sz w:val="24"/>
        </w:rPr>
        <w:t>.</w:t>
      </w:r>
    </w:p>
    <w:p w:rsidR="00812091" w:rsidRDefault="00812091" w:rsidP="00812091">
      <w:pPr>
        <w:spacing w:line="200" w:lineRule="exact"/>
        <w:rPr>
          <w:rFonts w:ascii="Times New Roman" w:eastAsia="Times New Roman" w:hAnsi="Times New Roman"/>
        </w:rPr>
      </w:pPr>
    </w:p>
    <w:p w:rsidR="00812091" w:rsidRDefault="00812091" w:rsidP="00812091">
      <w:pPr>
        <w:spacing w:line="200" w:lineRule="exact"/>
        <w:rPr>
          <w:rFonts w:ascii="Times New Roman" w:eastAsia="Times New Roman" w:hAnsi="Times New Roman"/>
        </w:rPr>
      </w:pPr>
    </w:p>
    <w:p w:rsidR="00812091" w:rsidRDefault="00812091" w:rsidP="00812091">
      <w:pPr>
        <w:spacing w:line="200" w:lineRule="exact"/>
        <w:rPr>
          <w:rFonts w:ascii="Times New Roman" w:eastAsia="Times New Roman" w:hAnsi="Times New Roman"/>
        </w:rPr>
      </w:pPr>
    </w:p>
    <w:p w:rsidR="00812091" w:rsidRDefault="00812091" w:rsidP="00812091">
      <w:pPr>
        <w:spacing w:line="200" w:lineRule="exact"/>
        <w:rPr>
          <w:rFonts w:ascii="Times New Roman" w:eastAsia="Times New Roman" w:hAnsi="Times New Roman"/>
        </w:rPr>
      </w:pPr>
    </w:p>
    <w:p w:rsidR="00812091" w:rsidRDefault="00812091" w:rsidP="00812091">
      <w:pPr>
        <w:spacing w:line="380" w:lineRule="exact"/>
        <w:rPr>
          <w:rFonts w:ascii="Times New Roman" w:eastAsia="Times New Roman" w:hAnsi="Times New Roman"/>
        </w:rPr>
      </w:pPr>
    </w:p>
    <w:p w:rsidR="00812091" w:rsidRDefault="00812091" w:rsidP="00812091">
      <w:pPr>
        <w:spacing w:line="0" w:lineRule="atLeast"/>
        <w:ind w:left="6560"/>
        <w:rPr>
          <w:rFonts w:ascii="Arial" w:eastAsia="Arial" w:hAnsi="Arial"/>
          <w:sz w:val="24"/>
        </w:rPr>
      </w:pPr>
      <w:r>
        <w:rPr>
          <w:rFonts w:ascii="Arial" w:eastAsia="Arial" w:hAnsi="Arial"/>
          <w:sz w:val="24"/>
        </w:rPr>
        <w:t>……………,……………2017</w:t>
      </w:r>
    </w:p>
    <w:p w:rsidR="00812091" w:rsidRDefault="00812091" w:rsidP="00812091">
      <w:pPr>
        <w:spacing w:line="200" w:lineRule="exact"/>
        <w:rPr>
          <w:rFonts w:ascii="Times New Roman" w:eastAsia="Times New Roman" w:hAnsi="Times New Roman"/>
        </w:rPr>
      </w:pPr>
    </w:p>
    <w:p w:rsidR="008343FF" w:rsidRDefault="008343FF" w:rsidP="008343FF">
      <w:pPr>
        <w:spacing w:line="302" w:lineRule="exact"/>
        <w:ind w:left="6480"/>
        <w:rPr>
          <w:rFonts w:ascii="Arial" w:eastAsia="Times New Roman" w:hAnsi="Arial"/>
          <w:sz w:val="24"/>
          <w:szCs w:val="24"/>
        </w:rPr>
      </w:pPr>
    </w:p>
    <w:p w:rsidR="00812091" w:rsidRPr="008343FF" w:rsidRDefault="008343FF" w:rsidP="008343FF">
      <w:pPr>
        <w:spacing w:line="302" w:lineRule="exact"/>
        <w:ind w:left="6480"/>
        <w:rPr>
          <w:rFonts w:ascii="Arial" w:eastAsia="Times New Roman" w:hAnsi="Arial"/>
          <w:sz w:val="24"/>
          <w:szCs w:val="24"/>
        </w:rPr>
      </w:pPr>
      <w:r w:rsidRPr="008343FF">
        <w:rPr>
          <w:rFonts w:ascii="Arial" w:eastAsia="Times New Roman" w:hAnsi="Arial"/>
          <w:sz w:val="24"/>
          <w:szCs w:val="24"/>
        </w:rPr>
        <w:t>Yang menerangkan</w:t>
      </w:r>
      <w:r>
        <w:rPr>
          <w:rFonts w:ascii="Arial" w:eastAsia="Times New Roman" w:hAnsi="Arial"/>
          <w:sz w:val="24"/>
          <w:szCs w:val="24"/>
        </w:rPr>
        <w:t>,</w:t>
      </w:r>
    </w:p>
    <w:p w:rsidR="008343FF" w:rsidRDefault="00B15419" w:rsidP="00812091">
      <w:pPr>
        <w:spacing w:line="0" w:lineRule="atLeast"/>
        <w:ind w:left="6560"/>
        <w:rPr>
          <w:rFonts w:ascii="Arial" w:eastAsia="Arial" w:hAnsi="Arial"/>
          <w:sz w:val="24"/>
        </w:rPr>
      </w:pPr>
      <w:r>
        <w:rPr>
          <w:rFonts w:ascii="Arial" w:eastAsia="Arial" w:hAnsi="Arial"/>
          <w:noProof/>
          <w:sz w:val="24"/>
          <w:lang w:val="id-ID" w:eastAsia="id-ID"/>
        </w:rPr>
        <mc:AlternateContent>
          <mc:Choice Requires="wps">
            <w:drawing>
              <wp:anchor distT="0" distB="0" distL="114300" distR="114300" simplePos="0" relativeHeight="251704320" behindDoc="0" locked="0" layoutInCell="1" allowOverlap="1">
                <wp:simplePos x="0" y="0"/>
                <wp:positionH relativeFrom="column">
                  <wp:posOffset>3404870</wp:posOffset>
                </wp:positionH>
                <wp:positionV relativeFrom="paragraph">
                  <wp:posOffset>70485</wp:posOffset>
                </wp:positionV>
                <wp:extent cx="904875" cy="38100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04875" cy="381000"/>
                        </a:xfrm>
                        <a:prstGeom prst="rect">
                          <a:avLst/>
                        </a:prstGeom>
                        <a:solidFill>
                          <a:sysClr val="window" lastClr="FFFFFF"/>
                        </a:solidFill>
                        <a:ln w="6350">
                          <a:solidFill>
                            <a:prstClr val="black"/>
                          </a:solidFill>
                        </a:ln>
                        <a:effectLst/>
                      </wps:spPr>
                      <wps:txbx>
                        <w:txbxContent>
                          <w:p w:rsidR="00EA3EED" w:rsidRPr="00452E6D" w:rsidRDefault="00EA3EED" w:rsidP="008343FF">
                            <w:pPr>
                              <w:jc w:val="center"/>
                              <w:rPr>
                                <w:rFonts w:ascii="Arial" w:hAnsi="Arial"/>
                              </w:rPr>
                            </w:pPr>
                            <w:r w:rsidRPr="00452E6D">
                              <w:rPr>
                                <w:rFonts w:ascii="Arial" w:hAnsi="Arial"/>
                              </w:rPr>
                              <w:t>Materai</w:t>
                            </w:r>
                          </w:p>
                          <w:p w:rsidR="00EA3EED" w:rsidRPr="00452E6D" w:rsidRDefault="00EA3EED" w:rsidP="008343FF">
                            <w:pPr>
                              <w:jc w:val="center"/>
                              <w:rPr>
                                <w:rFonts w:ascii="Arial" w:hAnsi="Arial"/>
                              </w:rPr>
                            </w:pPr>
                            <w:r w:rsidRPr="00452E6D">
                              <w:rPr>
                                <w:rFonts w:ascii="Arial" w:hAnsi="Arial"/>
                              </w:rPr>
                              <w:t>Rp. 6.000,-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68.1pt;margin-top:5.55pt;width:71.25pt;height:3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" fillcolor="window" strokeweight=".5pt">
                <v:path arrowok="t"/>
                <v:textbox inset="0,0,0,0">
                  <w:txbxContent>
                    <w:p w:rsidR="00EA3EED" w:rsidRPr="00452E6D" w:rsidRDefault="00EA3EED" w:rsidP="008343FF">
                      <w:pPr>
                        <w:jc w:val="center"/>
                        <w:rPr>
                          <w:rFonts w:ascii="Arial" w:hAnsi="Arial"/>
                        </w:rPr>
                      </w:pPr>
                      <w:r w:rsidRPr="00452E6D">
                        <w:rPr>
                          <w:rFonts w:ascii="Arial" w:hAnsi="Arial"/>
                        </w:rPr>
                        <w:t>Materai</w:t>
                      </w:r>
                    </w:p>
                    <w:p w:rsidR="00EA3EED" w:rsidRPr="00452E6D" w:rsidRDefault="00EA3EED" w:rsidP="008343FF">
                      <w:pPr>
                        <w:jc w:val="center"/>
                        <w:rPr>
                          <w:rFonts w:ascii="Arial" w:hAnsi="Arial"/>
                        </w:rPr>
                      </w:pPr>
                      <w:r w:rsidRPr="00452E6D">
                        <w:rPr>
                          <w:rFonts w:ascii="Arial" w:hAnsi="Arial"/>
                        </w:rPr>
                        <w:t>Rp. 6.000,-</w:t>
                      </w:r>
                    </w:p>
                  </w:txbxContent>
                </v:textbox>
              </v:shape>
            </w:pict>
          </mc:Fallback>
        </mc:AlternateContent>
      </w:r>
    </w:p>
    <w:p w:rsidR="008343FF" w:rsidRDefault="008343FF" w:rsidP="008343FF">
      <w:pPr>
        <w:spacing w:line="0" w:lineRule="atLeast"/>
        <w:ind w:left="7020"/>
        <w:rPr>
          <w:rFonts w:ascii="Arial" w:eastAsia="Arial" w:hAnsi="Arial"/>
          <w:sz w:val="24"/>
        </w:rPr>
      </w:pPr>
      <w:r>
        <w:rPr>
          <w:rFonts w:ascii="Arial" w:eastAsia="Arial" w:hAnsi="Arial"/>
          <w:sz w:val="24"/>
        </w:rPr>
        <w:t>ttd</w:t>
      </w:r>
    </w:p>
    <w:p w:rsidR="008343FF" w:rsidRDefault="008343FF" w:rsidP="00812091">
      <w:pPr>
        <w:spacing w:line="0" w:lineRule="atLeast"/>
        <w:ind w:left="6560"/>
        <w:rPr>
          <w:rFonts w:ascii="Arial" w:eastAsia="Arial" w:hAnsi="Arial"/>
          <w:sz w:val="24"/>
        </w:rPr>
      </w:pPr>
    </w:p>
    <w:p w:rsidR="00812091" w:rsidRDefault="00812091" w:rsidP="00812091">
      <w:pPr>
        <w:spacing w:line="0" w:lineRule="atLeast"/>
        <w:ind w:left="6560"/>
        <w:rPr>
          <w:rFonts w:ascii="Arial" w:eastAsia="Arial" w:hAnsi="Arial"/>
          <w:sz w:val="24"/>
        </w:rPr>
      </w:pPr>
      <w:r>
        <w:rPr>
          <w:rFonts w:ascii="Arial" w:eastAsia="Arial" w:hAnsi="Arial"/>
          <w:sz w:val="24"/>
        </w:rPr>
        <w:t>Nama</w:t>
      </w:r>
    </w:p>
    <w:p w:rsidR="00812091" w:rsidRDefault="00812091" w:rsidP="00812091">
      <w:pPr>
        <w:spacing w:line="140" w:lineRule="exact"/>
        <w:rPr>
          <w:rFonts w:ascii="Times New Roman" w:eastAsia="Times New Roman" w:hAnsi="Times New Roman"/>
        </w:rPr>
      </w:pPr>
    </w:p>
    <w:p w:rsidR="00812091" w:rsidRDefault="00812091" w:rsidP="00812091">
      <w:pPr>
        <w:spacing w:line="0" w:lineRule="atLeast"/>
        <w:ind w:left="6560"/>
        <w:rPr>
          <w:rFonts w:ascii="Times New Roman" w:eastAsia="Times New Roman" w:hAnsi="Times New Roman"/>
        </w:rPr>
      </w:pPr>
      <w:r>
        <w:rPr>
          <w:rFonts w:ascii="Arial" w:eastAsia="Arial" w:hAnsi="Arial"/>
          <w:sz w:val="24"/>
        </w:rPr>
        <w:t>NIP</w:t>
      </w:r>
    </w:p>
    <w:p w:rsidR="00812091" w:rsidRDefault="00812091" w:rsidP="00812091">
      <w:pPr>
        <w:spacing w:line="321" w:lineRule="exact"/>
        <w:rPr>
          <w:rFonts w:ascii="Times New Roman" w:eastAsia="Times New Roman" w:hAnsi="Times New Roman"/>
        </w:rPr>
      </w:pPr>
    </w:p>
    <w:p w:rsidR="00212609" w:rsidRPr="00EA1E0C" w:rsidRDefault="00812091" w:rsidP="00EA1E0C">
      <w:pPr>
        <w:spacing w:line="0" w:lineRule="atLeast"/>
        <w:rPr>
          <w:rFonts w:ascii="Times New Roman" w:eastAsia="Times New Roman" w:hAnsi="Times New Roman"/>
        </w:rPr>
      </w:pPr>
      <w:bookmarkStart w:id="8" w:name="page16"/>
      <w:bookmarkEnd w:id="8"/>
      <w:r>
        <w:rPr>
          <w:rFonts w:ascii="Arial" w:eastAsia="Arial" w:hAnsi="Arial"/>
          <w:sz w:val="24"/>
        </w:rPr>
        <w:t>*diisi dengan salah satu jabatan yang akan dilam</w:t>
      </w:r>
      <w:r w:rsidR="00EA1E0C">
        <w:rPr>
          <w:rFonts w:ascii="Arial" w:eastAsia="Arial" w:hAnsi="Arial"/>
          <w:sz w:val="24"/>
        </w:rPr>
        <w:t>ar</w:t>
      </w:r>
      <w:bookmarkStart w:id="9" w:name="page7"/>
      <w:bookmarkEnd w:id="9"/>
    </w:p>
    <w:sectPr w:rsidR="00212609" w:rsidRPr="00EA1E0C" w:rsidSect="00EA0FDF">
      <w:pgSz w:w="12240" w:h="18720"/>
      <w:pgMar w:top="552" w:right="940" w:bottom="1440" w:left="811" w:header="0" w:footer="0" w:gutter="0"/>
      <w:cols w:space="0" w:equalWidth="0">
        <w:col w:w="10489"/>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Bookman Old Style">
    <w:altName w:val="Bitstream Vera Serif"/>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515F007C"/>
    <w:lvl w:ilvl="0" w:tplc="B52E4524">
      <w:start w:val="1"/>
      <w:numFmt w:val="upperLetter"/>
      <w:lvlText w:val="%1."/>
      <w:lvlJc w:val="left"/>
    </w:lvl>
    <w:lvl w:ilvl="1" w:tplc="D32CDDF0">
      <w:start w:val="1"/>
      <w:numFmt w:val="decimal"/>
      <w:lvlText w:val="%2."/>
      <w:lvlJc w:val="left"/>
    </w:lvl>
    <w:lvl w:ilvl="2" w:tplc="BE20875A">
      <w:start w:val="1"/>
      <w:numFmt w:val="lowerLetter"/>
      <w:lvlText w:val="%3."/>
      <w:lvlJc w:val="left"/>
    </w:lvl>
    <w:lvl w:ilvl="3" w:tplc="11683BD0">
      <w:start w:val="1"/>
      <w:numFmt w:val="bullet"/>
      <w:lvlText w:val=""/>
      <w:lvlJc w:val="left"/>
    </w:lvl>
    <w:lvl w:ilvl="4" w:tplc="27600224">
      <w:start w:val="1"/>
      <w:numFmt w:val="bullet"/>
      <w:lvlText w:val=""/>
      <w:lvlJc w:val="left"/>
    </w:lvl>
    <w:lvl w:ilvl="5" w:tplc="900CA288">
      <w:start w:val="1"/>
      <w:numFmt w:val="bullet"/>
      <w:lvlText w:val=""/>
      <w:lvlJc w:val="left"/>
    </w:lvl>
    <w:lvl w:ilvl="6" w:tplc="E95296EA">
      <w:start w:val="1"/>
      <w:numFmt w:val="bullet"/>
      <w:lvlText w:val=""/>
      <w:lvlJc w:val="left"/>
    </w:lvl>
    <w:lvl w:ilvl="7" w:tplc="0CBCE2D4">
      <w:start w:val="1"/>
      <w:numFmt w:val="bullet"/>
      <w:lvlText w:val=""/>
      <w:lvlJc w:val="left"/>
    </w:lvl>
    <w:lvl w:ilvl="8" w:tplc="7E144CB8">
      <w:start w:val="1"/>
      <w:numFmt w:val="bullet"/>
      <w:lvlText w:val=""/>
      <w:lvlJc w:val="left"/>
    </w:lvl>
  </w:abstractNum>
  <w:abstractNum w:abstractNumId="1">
    <w:nsid w:val="00000002"/>
    <w:multiLevelType w:val="hybridMultilevel"/>
    <w:tmpl w:val="5BD062C2"/>
    <w:lvl w:ilvl="0" w:tplc="FE1AD490">
      <w:start w:val="1"/>
      <w:numFmt w:val="decimal"/>
      <w:lvlText w:val="%1"/>
      <w:lvlJc w:val="left"/>
    </w:lvl>
    <w:lvl w:ilvl="1" w:tplc="42B2348C">
      <w:start w:val="1"/>
      <w:numFmt w:val="lowerLetter"/>
      <w:lvlText w:val="%2"/>
      <w:lvlJc w:val="left"/>
    </w:lvl>
    <w:lvl w:ilvl="2" w:tplc="48A8B4AC">
      <w:start w:val="4"/>
      <w:numFmt w:val="lowerLetter"/>
      <w:lvlText w:val="%3."/>
      <w:lvlJc w:val="left"/>
    </w:lvl>
    <w:lvl w:ilvl="3" w:tplc="C1CE9FEC">
      <w:start w:val="1"/>
      <w:numFmt w:val="bullet"/>
      <w:lvlText w:val=""/>
      <w:lvlJc w:val="left"/>
    </w:lvl>
    <w:lvl w:ilvl="4" w:tplc="AB72B8F2">
      <w:start w:val="1"/>
      <w:numFmt w:val="bullet"/>
      <w:lvlText w:val=""/>
      <w:lvlJc w:val="left"/>
    </w:lvl>
    <w:lvl w:ilvl="5" w:tplc="B7364AB4">
      <w:start w:val="1"/>
      <w:numFmt w:val="bullet"/>
      <w:lvlText w:val=""/>
      <w:lvlJc w:val="left"/>
    </w:lvl>
    <w:lvl w:ilvl="6" w:tplc="412A5C24">
      <w:start w:val="1"/>
      <w:numFmt w:val="bullet"/>
      <w:lvlText w:val=""/>
      <w:lvlJc w:val="left"/>
    </w:lvl>
    <w:lvl w:ilvl="7" w:tplc="3CDAC8DE">
      <w:start w:val="1"/>
      <w:numFmt w:val="bullet"/>
      <w:lvlText w:val=""/>
      <w:lvlJc w:val="left"/>
    </w:lvl>
    <w:lvl w:ilvl="8" w:tplc="A1B08D62">
      <w:start w:val="1"/>
      <w:numFmt w:val="bullet"/>
      <w:lvlText w:val=""/>
      <w:lvlJc w:val="left"/>
    </w:lvl>
  </w:abstractNum>
  <w:abstractNum w:abstractNumId="2">
    <w:nsid w:val="00000003"/>
    <w:multiLevelType w:val="hybridMultilevel"/>
    <w:tmpl w:val="12200854"/>
    <w:lvl w:ilvl="0" w:tplc="8944939A">
      <w:start w:val="3"/>
      <w:numFmt w:val="decimal"/>
      <w:lvlText w:val="%1."/>
      <w:lvlJc w:val="left"/>
    </w:lvl>
    <w:lvl w:ilvl="1" w:tplc="086A0644">
      <w:start w:val="1"/>
      <w:numFmt w:val="lowerLetter"/>
      <w:lvlText w:val="%2."/>
      <w:lvlJc w:val="left"/>
    </w:lvl>
    <w:lvl w:ilvl="2" w:tplc="AC328D8C">
      <w:start w:val="1"/>
      <w:numFmt w:val="lowerLetter"/>
      <w:lvlText w:val="%3"/>
      <w:lvlJc w:val="left"/>
    </w:lvl>
    <w:lvl w:ilvl="3" w:tplc="CA92F75A">
      <w:start w:val="1"/>
      <w:numFmt w:val="bullet"/>
      <w:lvlText w:val=""/>
      <w:lvlJc w:val="left"/>
    </w:lvl>
    <w:lvl w:ilvl="4" w:tplc="FCE8EB32">
      <w:start w:val="1"/>
      <w:numFmt w:val="bullet"/>
      <w:lvlText w:val=""/>
      <w:lvlJc w:val="left"/>
    </w:lvl>
    <w:lvl w:ilvl="5" w:tplc="64D22B6E">
      <w:start w:val="1"/>
      <w:numFmt w:val="bullet"/>
      <w:lvlText w:val=""/>
      <w:lvlJc w:val="left"/>
    </w:lvl>
    <w:lvl w:ilvl="6" w:tplc="7952C5BA">
      <w:start w:val="1"/>
      <w:numFmt w:val="bullet"/>
      <w:lvlText w:val=""/>
      <w:lvlJc w:val="left"/>
    </w:lvl>
    <w:lvl w:ilvl="7" w:tplc="0F6E2F3E">
      <w:start w:val="1"/>
      <w:numFmt w:val="bullet"/>
      <w:lvlText w:val=""/>
      <w:lvlJc w:val="left"/>
    </w:lvl>
    <w:lvl w:ilvl="8" w:tplc="D7B612AC">
      <w:start w:val="1"/>
      <w:numFmt w:val="bullet"/>
      <w:lvlText w:val=""/>
      <w:lvlJc w:val="left"/>
    </w:lvl>
  </w:abstractNum>
  <w:abstractNum w:abstractNumId="3">
    <w:nsid w:val="00000004"/>
    <w:multiLevelType w:val="hybridMultilevel"/>
    <w:tmpl w:val="4DB127F8"/>
    <w:lvl w:ilvl="0" w:tplc="ACA82EBC">
      <w:start w:val="2"/>
      <w:numFmt w:val="upperLetter"/>
      <w:lvlText w:val="%1."/>
      <w:lvlJc w:val="left"/>
    </w:lvl>
    <w:lvl w:ilvl="1" w:tplc="3AA2CC6E">
      <w:start w:val="1"/>
      <w:numFmt w:val="decimal"/>
      <w:lvlText w:val="%2."/>
      <w:lvlJc w:val="left"/>
    </w:lvl>
    <w:lvl w:ilvl="2" w:tplc="27B23CE4">
      <w:start w:val="1"/>
      <w:numFmt w:val="bullet"/>
      <w:lvlText w:val=""/>
      <w:lvlJc w:val="left"/>
    </w:lvl>
    <w:lvl w:ilvl="3" w:tplc="89A28ABA">
      <w:start w:val="1"/>
      <w:numFmt w:val="bullet"/>
      <w:lvlText w:val=""/>
      <w:lvlJc w:val="left"/>
    </w:lvl>
    <w:lvl w:ilvl="4" w:tplc="89646ABE">
      <w:start w:val="1"/>
      <w:numFmt w:val="bullet"/>
      <w:lvlText w:val=""/>
      <w:lvlJc w:val="left"/>
    </w:lvl>
    <w:lvl w:ilvl="5" w:tplc="5FC0CB6A">
      <w:start w:val="1"/>
      <w:numFmt w:val="bullet"/>
      <w:lvlText w:val=""/>
      <w:lvlJc w:val="left"/>
    </w:lvl>
    <w:lvl w:ilvl="6" w:tplc="430C71C4">
      <w:start w:val="1"/>
      <w:numFmt w:val="bullet"/>
      <w:lvlText w:val=""/>
      <w:lvlJc w:val="left"/>
    </w:lvl>
    <w:lvl w:ilvl="7" w:tplc="FCB438C0">
      <w:start w:val="1"/>
      <w:numFmt w:val="bullet"/>
      <w:lvlText w:val=""/>
      <w:lvlJc w:val="left"/>
    </w:lvl>
    <w:lvl w:ilvl="8" w:tplc="A4A60D2A">
      <w:start w:val="1"/>
      <w:numFmt w:val="bullet"/>
      <w:lvlText w:val=""/>
      <w:lvlJc w:val="left"/>
    </w:lvl>
  </w:abstractNum>
  <w:abstractNum w:abstractNumId="4">
    <w:nsid w:val="00000005"/>
    <w:multiLevelType w:val="hybridMultilevel"/>
    <w:tmpl w:val="0216231A"/>
    <w:lvl w:ilvl="0" w:tplc="A1F8590C">
      <w:start w:val="1"/>
      <w:numFmt w:val="upperLetter"/>
      <w:lvlText w:val="%1"/>
      <w:lvlJc w:val="left"/>
    </w:lvl>
    <w:lvl w:ilvl="1" w:tplc="87F8B386">
      <w:start w:val="3"/>
      <w:numFmt w:val="decimal"/>
      <w:lvlText w:val="%2."/>
      <w:lvlJc w:val="left"/>
    </w:lvl>
    <w:lvl w:ilvl="2" w:tplc="A0DC9676">
      <w:start w:val="1"/>
      <w:numFmt w:val="bullet"/>
      <w:lvlText w:val=""/>
      <w:lvlJc w:val="left"/>
    </w:lvl>
    <w:lvl w:ilvl="3" w:tplc="AC82AC48">
      <w:start w:val="1"/>
      <w:numFmt w:val="bullet"/>
      <w:lvlText w:val=""/>
      <w:lvlJc w:val="left"/>
    </w:lvl>
    <w:lvl w:ilvl="4" w:tplc="D95052A0">
      <w:start w:val="1"/>
      <w:numFmt w:val="bullet"/>
      <w:lvlText w:val=""/>
      <w:lvlJc w:val="left"/>
    </w:lvl>
    <w:lvl w:ilvl="5" w:tplc="28D607BC">
      <w:start w:val="1"/>
      <w:numFmt w:val="bullet"/>
      <w:lvlText w:val=""/>
      <w:lvlJc w:val="left"/>
    </w:lvl>
    <w:lvl w:ilvl="6" w:tplc="18EEE45C">
      <w:start w:val="1"/>
      <w:numFmt w:val="bullet"/>
      <w:lvlText w:val=""/>
      <w:lvlJc w:val="left"/>
    </w:lvl>
    <w:lvl w:ilvl="7" w:tplc="197AAB04">
      <w:start w:val="1"/>
      <w:numFmt w:val="bullet"/>
      <w:lvlText w:val=""/>
      <w:lvlJc w:val="left"/>
    </w:lvl>
    <w:lvl w:ilvl="8" w:tplc="632E5D42">
      <w:start w:val="1"/>
      <w:numFmt w:val="bullet"/>
      <w:lvlText w:val=""/>
      <w:lvlJc w:val="left"/>
    </w:lvl>
  </w:abstractNum>
  <w:abstractNum w:abstractNumId="5">
    <w:nsid w:val="00000006"/>
    <w:multiLevelType w:val="hybridMultilevel"/>
    <w:tmpl w:val="1F16E9E8"/>
    <w:lvl w:ilvl="0" w:tplc="A9E40FD0">
      <w:start w:val="3"/>
      <w:numFmt w:val="upperLetter"/>
      <w:lvlText w:val="%1."/>
      <w:lvlJc w:val="left"/>
    </w:lvl>
    <w:lvl w:ilvl="1" w:tplc="1AE2D668">
      <w:start w:val="1"/>
      <w:numFmt w:val="decimal"/>
      <w:lvlText w:val="%2"/>
      <w:lvlJc w:val="left"/>
    </w:lvl>
    <w:lvl w:ilvl="2" w:tplc="D1D0BC1E">
      <w:start w:val="1"/>
      <w:numFmt w:val="bullet"/>
      <w:lvlText w:val=""/>
      <w:lvlJc w:val="left"/>
    </w:lvl>
    <w:lvl w:ilvl="3" w:tplc="5094A410">
      <w:start w:val="1"/>
      <w:numFmt w:val="bullet"/>
      <w:lvlText w:val=""/>
      <w:lvlJc w:val="left"/>
    </w:lvl>
    <w:lvl w:ilvl="4" w:tplc="89502CD8">
      <w:start w:val="1"/>
      <w:numFmt w:val="bullet"/>
      <w:lvlText w:val=""/>
      <w:lvlJc w:val="left"/>
    </w:lvl>
    <w:lvl w:ilvl="5" w:tplc="A2DA2030">
      <w:start w:val="1"/>
      <w:numFmt w:val="bullet"/>
      <w:lvlText w:val=""/>
      <w:lvlJc w:val="left"/>
    </w:lvl>
    <w:lvl w:ilvl="6" w:tplc="3894CF84">
      <w:start w:val="1"/>
      <w:numFmt w:val="bullet"/>
      <w:lvlText w:val=""/>
      <w:lvlJc w:val="left"/>
    </w:lvl>
    <w:lvl w:ilvl="7" w:tplc="7BB67C2A">
      <w:start w:val="1"/>
      <w:numFmt w:val="bullet"/>
      <w:lvlText w:val=""/>
      <w:lvlJc w:val="left"/>
    </w:lvl>
    <w:lvl w:ilvl="8" w:tplc="CB2A8816">
      <w:start w:val="1"/>
      <w:numFmt w:val="bullet"/>
      <w:lvlText w:val=""/>
      <w:lvlJc w:val="left"/>
    </w:lvl>
  </w:abstractNum>
  <w:abstractNum w:abstractNumId="6">
    <w:nsid w:val="00000007"/>
    <w:multiLevelType w:val="hybridMultilevel"/>
    <w:tmpl w:val="1190CDE6"/>
    <w:lvl w:ilvl="0" w:tplc="9688851C">
      <w:start w:val="1"/>
      <w:numFmt w:val="bullet"/>
      <w:lvlText w:val=""/>
      <w:lvlJc w:val="left"/>
    </w:lvl>
    <w:lvl w:ilvl="1" w:tplc="E892E1FE">
      <w:start w:val="1"/>
      <w:numFmt w:val="lowerLetter"/>
      <w:lvlText w:val="%2."/>
      <w:lvlJc w:val="left"/>
    </w:lvl>
    <w:lvl w:ilvl="2" w:tplc="5930F516">
      <w:start w:val="1"/>
      <w:numFmt w:val="bullet"/>
      <w:lvlText w:val=""/>
      <w:lvlJc w:val="left"/>
    </w:lvl>
    <w:lvl w:ilvl="3" w:tplc="E3A26232">
      <w:start w:val="1"/>
      <w:numFmt w:val="bullet"/>
      <w:lvlText w:val=""/>
      <w:lvlJc w:val="left"/>
    </w:lvl>
    <w:lvl w:ilvl="4" w:tplc="6BB455EA">
      <w:start w:val="1"/>
      <w:numFmt w:val="bullet"/>
      <w:lvlText w:val=""/>
      <w:lvlJc w:val="left"/>
    </w:lvl>
    <w:lvl w:ilvl="5" w:tplc="4B149334">
      <w:start w:val="1"/>
      <w:numFmt w:val="bullet"/>
      <w:lvlText w:val=""/>
      <w:lvlJc w:val="left"/>
    </w:lvl>
    <w:lvl w:ilvl="6" w:tplc="BD74B90E">
      <w:start w:val="1"/>
      <w:numFmt w:val="bullet"/>
      <w:lvlText w:val=""/>
      <w:lvlJc w:val="left"/>
    </w:lvl>
    <w:lvl w:ilvl="7" w:tplc="BE1600A0">
      <w:start w:val="1"/>
      <w:numFmt w:val="bullet"/>
      <w:lvlText w:val=""/>
      <w:lvlJc w:val="left"/>
    </w:lvl>
    <w:lvl w:ilvl="8" w:tplc="6D9C5264">
      <w:start w:val="1"/>
      <w:numFmt w:val="bullet"/>
      <w:lvlText w:val=""/>
      <w:lvlJc w:val="left"/>
    </w:lvl>
  </w:abstractNum>
  <w:abstractNum w:abstractNumId="7">
    <w:nsid w:val="00000008"/>
    <w:multiLevelType w:val="hybridMultilevel"/>
    <w:tmpl w:val="66EF438C"/>
    <w:lvl w:ilvl="0" w:tplc="D7AC8988">
      <w:start w:val="4"/>
      <w:numFmt w:val="upperLetter"/>
      <w:lvlText w:val="%1."/>
      <w:lvlJc w:val="left"/>
    </w:lvl>
    <w:lvl w:ilvl="1" w:tplc="B22A7B7E">
      <w:start w:val="1"/>
      <w:numFmt w:val="decimal"/>
      <w:lvlText w:val="%2."/>
      <w:lvlJc w:val="left"/>
    </w:lvl>
    <w:lvl w:ilvl="2" w:tplc="ED0A35F0">
      <w:start w:val="1"/>
      <w:numFmt w:val="bullet"/>
      <w:lvlText w:val=""/>
      <w:lvlJc w:val="left"/>
    </w:lvl>
    <w:lvl w:ilvl="3" w:tplc="BF26AC62">
      <w:start w:val="1"/>
      <w:numFmt w:val="bullet"/>
      <w:lvlText w:val=""/>
      <w:lvlJc w:val="left"/>
    </w:lvl>
    <w:lvl w:ilvl="4" w:tplc="CAAE2892">
      <w:start w:val="1"/>
      <w:numFmt w:val="bullet"/>
      <w:lvlText w:val=""/>
      <w:lvlJc w:val="left"/>
    </w:lvl>
    <w:lvl w:ilvl="5" w:tplc="B9AEF1FC">
      <w:start w:val="1"/>
      <w:numFmt w:val="bullet"/>
      <w:lvlText w:val=""/>
      <w:lvlJc w:val="left"/>
    </w:lvl>
    <w:lvl w:ilvl="6" w:tplc="EABA830E">
      <w:start w:val="1"/>
      <w:numFmt w:val="bullet"/>
      <w:lvlText w:val=""/>
      <w:lvlJc w:val="left"/>
    </w:lvl>
    <w:lvl w:ilvl="7" w:tplc="553A1976">
      <w:start w:val="1"/>
      <w:numFmt w:val="bullet"/>
      <w:lvlText w:val=""/>
      <w:lvlJc w:val="left"/>
    </w:lvl>
    <w:lvl w:ilvl="8" w:tplc="1D78F100">
      <w:start w:val="1"/>
      <w:numFmt w:val="bullet"/>
      <w:lvlText w:val=""/>
      <w:lvlJc w:val="left"/>
    </w:lvl>
  </w:abstractNum>
  <w:abstractNum w:abstractNumId="8">
    <w:nsid w:val="00000009"/>
    <w:multiLevelType w:val="hybridMultilevel"/>
    <w:tmpl w:val="140E0F76"/>
    <w:lvl w:ilvl="0" w:tplc="8216E442">
      <w:start w:val="9"/>
      <w:numFmt w:val="upperLetter"/>
      <w:lvlText w:val="%1."/>
      <w:lvlJc w:val="left"/>
    </w:lvl>
    <w:lvl w:ilvl="1" w:tplc="4FE6B2C4">
      <w:start w:val="1"/>
      <w:numFmt w:val="bullet"/>
      <w:lvlText w:val=""/>
      <w:lvlJc w:val="left"/>
    </w:lvl>
    <w:lvl w:ilvl="2" w:tplc="9BAA3E1A">
      <w:start w:val="1"/>
      <w:numFmt w:val="bullet"/>
      <w:lvlText w:val=""/>
      <w:lvlJc w:val="left"/>
    </w:lvl>
    <w:lvl w:ilvl="3" w:tplc="CF765CD8">
      <w:start w:val="1"/>
      <w:numFmt w:val="bullet"/>
      <w:lvlText w:val=""/>
      <w:lvlJc w:val="left"/>
    </w:lvl>
    <w:lvl w:ilvl="4" w:tplc="61882596">
      <w:start w:val="1"/>
      <w:numFmt w:val="bullet"/>
      <w:lvlText w:val=""/>
      <w:lvlJc w:val="left"/>
    </w:lvl>
    <w:lvl w:ilvl="5" w:tplc="74E8737A">
      <w:start w:val="1"/>
      <w:numFmt w:val="bullet"/>
      <w:lvlText w:val=""/>
      <w:lvlJc w:val="left"/>
    </w:lvl>
    <w:lvl w:ilvl="6" w:tplc="96B4E684">
      <w:start w:val="1"/>
      <w:numFmt w:val="bullet"/>
      <w:lvlText w:val=""/>
      <w:lvlJc w:val="left"/>
    </w:lvl>
    <w:lvl w:ilvl="7" w:tplc="E816508C">
      <w:start w:val="1"/>
      <w:numFmt w:val="bullet"/>
      <w:lvlText w:val=""/>
      <w:lvlJc w:val="left"/>
    </w:lvl>
    <w:lvl w:ilvl="8" w:tplc="9FF62A98">
      <w:start w:val="1"/>
      <w:numFmt w:val="bullet"/>
      <w:lvlText w:val=""/>
      <w:lvlJc w:val="left"/>
    </w:lvl>
  </w:abstractNum>
  <w:abstractNum w:abstractNumId="9">
    <w:nsid w:val="0000000A"/>
    <w:multiLevelType w:val="hybridMultilevel"/>
    <w:tmpl w:val="3352255A"/>
    <w:lvl w:ilvl="0" w:tplc="A0182B0C">
      <w:start w:val="1"/>
      <w:numFmt w:val="decimal"/>
      <w:lvlText w:val="%1"/>
      <w:lvlJc w:val="left"/>
    </w:lvl>
    <w:lvl w:ilvl="1" w:tplc="DE3C2A48">
      <w:start w:val="1"/>
      <w:numFmt w:val="lowerLetter"/>
      <w:lvlText w:val="%2."/>
      <w:lvlJc w:val="left"/>
    </w:lvl>
    <w:lvl w:ilvl="2" w:tplc="61DED560">
      <w:start w:val="1"/>
      <w:numFmt w:val="bullet"/>
      <w:lvlText w:val=""/>
      <w:lvlJc w:val="left"/>
    </w:lvl>
    <w:lvl w:ilvl="3" w:tplc="5F302310">
      <w:start w:val="1"/>
      <w:numFmt w:val="bullet"/>
      <w:lvlText w:val=""/>
      <w:lvlJc w:val="left"/>
    </w:lvl>
    <w:lvl w:ilvl="4" w:tplc="7ECA9B9A">
      <w:start w:val="1"/>
      <w:numFmt w:val="bullet"/>
      <w:lvlText w:val=""/>
      <w:lvlJc w:val="left"/>
    </w:lvl>
    <w:lvl w:ilvl="5" w:tplc="CA98AD5A">
      <w:start w:val="1"/>
      <w:numFmt w:val="bullet"/>
      <w:lvlText w:val=""/>
      <w:lvlJc w:val="left"/>
    </w:lvl>
    <w:lvl w:ilvl="6" w:tplc="062C0EC8">
      <w:start w:val="1"/>
      <w:numFmt w:val="bullet"/>
      <w:lvlText w:val=""/>
      <w:lvlJc w:val="left"/>
    </w:lvl>
    <w:lvl w:ilvl="7" w:tplc="8DC2D144">
      <w:start w:val="1"/>
      <w:numFmt w:val="bullet"/>
      <w:lvlText w:val=""/>
      <w:lvlJc w:val="left"/>
    </w:lvl>
    <w:lvl w:ilvl="8" w:tplc="D6F86346">
      <w:start w:val="1"/>
      <w:numFmt w:val="bullet"/>
      <w:lvlText w:val=""/>
      <w:lvlJc w:val="left"/>
    </w:lvl>
  </w:abstractNum>
  <w:abstractNum w:abstractNumId="10">
    <w:nsid w:val="0000000B"/>
    <w:multiLevelType w:val="hybridMultilevel"/>
    <w:tmpl w:val="109CF92E"/>
    <w:lvl w:ilvl="0" w:tplc="DC7653CE">
      <w:start w:val="1"/>
      <w:numFmt w:val="decimal"/>
      <w:lvlText w:val="%1"/>
      <w:lvlJc w:val="left"/>
    </w:lvl>
    <w:lvl w:ilvl="1" w:tplc="8CF88C7E">
      <w:start w:val="3"/>
      <w:numFmt w:val="lowerLetter"/>
      <w:lvlText w:val="%2."/>
      <w:lvlJc w:val="left"/>
    </w:lvl>
    <w:lvl w:ilvl="2" w:tplc="2FF2E1E8">
      <w:start w:val="1"/>
      <w:numFmt w:val="bullet"/>
      <w:lvlText w:val=""/>
      <w:lvlJc w:val="left"/>
    </w:lvl>
    <w:lvl w:ilvl="3" w:tplc="19366C14">
      <w:start w:val="1"/>
      <w:numFmt w:val="bullet"/>
      <w:lvlText w:val=""/>
      <w:lvlJc w:val="left"/>
    </w:lvl>
    <w:lvl w:ilvl="4" w:tplc="BD40CF98">
      <w:start w:val="1"/>
      <w:numFmt w:val="bullet"/>
      <w:lvlText w:val=""/>
      <w:lvlJc w:val="left"/>
    </w:lvl>
    <w:lvl w:ilvl="5" w:tplc="ADF41236">
      <w:start w:val="1"/>
      <w:numFmt w:val="bullet"/>
      <w:lvlText w:val=""/>
      <w:lvlJc w:val="left"/>
    </w:lvl>
    <w:lvl w:ilvl="6" w:tplc="0C0C9080">
      <w:start w:val="1"/>
      <w:numFmt w:val="bullet"/>
      <w:lvlText w:val=""/>
      <w:lvlJc w:val="left"/>
    </w:lvl>
    <w:lvl w:ilvl="7" w:tplc="F94C73C8">
      <w:start w:val="1"/>
      <w:numFmt w:val="bullet"/>
      <w:lvlText w:val=""/>
      <w:lvlJc w:val="left"/>
    </w:lvl>
    <w:lvl w:ilvl="8" w:tplc="1EFC04CE">
      <w:start w:val="1"/>
      <w:numFmt w:val="bullet"/>
      <w:lvlText w:val=""/>
      <w:lvlJc w:val="left"/>
    </w:lvl>
  </w:abstractNum>
  <w:abstractNum w:abstractNumId="11">
    <w:nsid w:val="0000000C"/>
    <w:multiLevelType w:val="hybridMultilevel"/>
    <w:tmpl w:val="0DED7262"/>
    <w:lvl w:ilvl="0" w:tplc="B002EBF6">
      <w:start w:val="35"/>
      <w:numFmt w:val="upperLetter"/>
      <w:lvlText w:val="%1."/>
      <w:lvlJc w:val="left"/>
    </w:lvl>
    <w:lvl w:ilvl="1" w:tplc="E264AF36">
      <w:start w:val="1"/>
      <w:numFmt w:val="bullet"/>
      <w:lvlText w:val=""/>
      <w:lvlJc w:val="left"/>
    </w:lvl>
    <w:lvl w:ilvl="2" w:tplc="3976CA74">
      <w:start w:val="1"/>
      <w:numFmt w:val="bullet"/>
      <w:lvlText w:val=""/>
      <w:lvlJc w:val="left"/>
    </w:lvl>
    <w:lvl w:ilvl="3" w:tplc="4274E596">
      <w:start w:val="1"/>
      <w:numFmt w:val="bullet"/>
      <w:lvlText w:val=""/>
      <w:lvlJc w:val="left"/>
    </w:lvl>
    <w:lvl w:ilvl="4" w:tplc="36FE3C80">
      <w:start w:val="1"/>
      <w:numFmt w:val="bullet"/>
      <w:lvlText w:val=""/>
      <w:lvlJc w:val="left"/>
    </w:lvl>
    <w:lvl w:ilvl="5" w:tplc="45C4EC14">
      <w:start w:val="1"/>
      <w:numFmt w:val="bullet"/>
      <w:lvlText w:val=""/>
      <w:lvlJc w:val="left"/>
    </w:lvl>
    <w:lvl w:ilvl="6" w:tplc="3A02D726">
      <w:start w:val="1"/>
      <w:numFmt w:val="bullet"/>
      <w:lvlText w:val=""/>
      <w:lvlJc w:val="left"/>
    </w:lvl>
    <w:lvl w:ilvl="7" w:tplc="5E4E5F7C">
      <w:start w:val="1"/>
      <w:numFmt w:val="bullet"/>
      <w:lvlText w:val=""/>
      <w:lvlJc w:val="left"/>
    </w:lvl>
    <w:lvl w:ilvl="8" w:tplc="70C0D288">
      <w:start w:val="1"/>
      <w:numFmt w:val="bullet"/>
      <w:lvlText w:val=""/>
      <w:lvlJc w:val="left"/>
    </w:lvl>
  </w:abstractNum>
  <w:abstractNum w:abstractNumId="12">
    <w:nsid w:val="0000000D"/>
    <w:multiLevelType w:val="hybridMultilevel"/>
    <w:tmpl w:val="7FDCC232"/>
    <w:lvl w:ilvl="0" w:tplc="806294A4">
      <w:start w:val="61"/>
      <w:numFmt w:val="upperLetter"/>
      <w:lvlText w:val="%1."/>
      <w:lvlJc w:val="left"/>
    </w:lvl>
    <w:lvl w:ilvl="1" w:tplc="D2E08692">
      <w:start w:val="1"/>
      <w:numFmt w:val="bullet"/>
      <w:lvlText w:val=""/>
      <w:lvlJc w:val="left"/>
    </w:lvl>
    <w:lvl w:ilvl="2" w:tplc="FBDA699C">
      <w:start w:val="1"/>
      <w:numFmt w:val="bullet"/>
      <w:lvlText w:val=""/>
      <w:lvlJc w:val="left"/>
    </w:lvl>
    <w:lvl w:ilvl="3" w:tplc="0EE4BD1C">
      <w:start w:val="1"/>
      <w:numFmt w:val="bullet"/>
      <w:lvlText w:val=""/>
      <w:lvlJc w:val="left"/>
    </w:lvl>
    <w:lvl w:ilvl="4" w:tplc="7E32E752">
      <w:start w:val="1"/>
      <w:numFmt w:val="bullet"/>
      <w:lvlText w:val=""/>
      <w:lvlJc w:val="left"/>
    </w:lvl>
    <w:lvl w:ilvl="5" w:tplc="D122C32C">
      <w:start w:val="1"/>
      <w:numFmt w:val="bullet"/>
      <w:lvlText w:val=""/>
      <w:lvlJc w:val="left"/>
    </w:lvl>
    <w:lvl w:ilvl="6" w:tplc="01DCC742">
      <w:start w:val="1"/>
      <w:numFmt w:val="bullet"/>
      <w:lvlText w:val=""/>
      <w:lvlJc w:val="left"/>
    </w:lvl>
    <w:lvl w:ilvl="7" w:tplc="AD10ED52">
      <w:start w:val="1"/>
      <w:numFmt w:val="bullet"/>
      <w:lvlText w:val=""/>
      <w:lvlJc w:val="left"/>
    </w:lvl>
    <w:lvl w:ilvl="8" w:tplc="F906E0B6">
      <w:start w:val="1"/>
      <w:numFmt w:val="bullet"/>
      <w:lvlText w:val=""/>
      <w:lvlJc w:val="left"/>
    </w:lvl>
  </w:abstractNum>
  <w:abstractNum w:abstractNumId="13">
    <w:nsid w:val="0000000E"/>
    <w:multiLevelType w:val="hybridMultilevel"/>
    <w:tmpl w:val="1BEFD79E"/>
    <w:lvl w:ilvl="0" w:tplc="22C690CC">
      <w:start w:val="22"/>
      <w:numFmt w:val="upperLetter"/>
      <w:lvlText w:val="%1."/>
      <w:lvlJc w:val="left"/>
    </w:lvl>
    <w:lvl w:ilvl="1" w:tplc="63AE82BE">
      <w:start w:val="1"/>
      <w:numFmt w:val="bullet"/>
      <w:lvlText w:val=""/>
      <w:lvlJc w:val="left"/>
    </w:lvl>
    <w:lvl w:ilvl="2" w:tplc="195C1F3C">
      <w:start w:val="1"/>
      <w:numFmt w:val="bullet"/>
      <w:lvlText w:val=""/>
      <w:lvlJc w:val="left"/>
    </w:lvl>
    <w:lvl w:ilvl="3" w:tplc="998E5EEA">
      <w:start w:val="1"/>
      <w:numFmt w:val="bullet"/>
      <w:lvlText w:val=""/>
      <w:lvlJc w:val="left"/>
    </w:lvl>
    <w:lvl w:ilvl="4" w:tplc="9410CF2A">
      <w:start w:val="1"/>
      <w:numFmt w:val="bullet"/>
      <w:lvlText w:val=""/>
      <w:lvlJc w:val="left"/>
    </w:lvl>
    <w:lvl w:ilvl="5" w:tplc="0E506912">
      <w:start w:val="1"/>
      <w:numFmt w:val="bullet"/>
      <w:lvlText w:val=""/>
      <w:lvlJc w:val="left"/>
    </w:lvl>
    <w:lvl w:ilvl="6" w:tplc="79CE53F2">
      <w:start w:val="1"/>
      <w:numFmt w:val="bullet"/>
      <w:lvlText w:val=""/>
      <w:lvlJc w:val="left"/>
    </w:lvl>
    <w:lvl w:ilvl="7" w:tplc="E76CAA80">
      <w:start w:val="1"/>
      <w:numFmt w:val="bullet"/>
      <w:lvlText w:val=""/>
      <w:lvlJc w:val="left"/>
    </w:lvl>
    <w:lvl w:ilvl="8" w:tplc="765C45A0">
      <w:start w:val="1"/>
      <w:numFmt w:val="bullet"/>
      <w:lvlText w:val=""/>
      <w:lvlJc w:val="left"/>
    </w:lvl>
  </w:abstractNum>
  <w:abstractNum w:abstractNumId="14">
    <w:nsid w:val="0000000F"/>
    <w:multiLevelType w:val="hybridMultilevel"/>
    <w:tmpl w:val="41A7C4C8"/>
    <w:lvl w:ilvl="0" w:tplc="6F2C78BE">
      <w:start w:val="1"/>
      <w:numFmt w:val="decimal"/>
      <w:lvlText w:val="%1."/>
      <w:lvlJc w:val="left"/>
    </w:lvl>
    <w:lvl w:ilvl="1" w:tplc="855CBD7C">
      <w:start w:val="1"/>
      <w:numFmt w:val="bullet"/>
      <w:lvlText w:val=""/>
      <w:lvlJc w:val="left"/>
    </w:lvl>
    <w:lvl w:ilvl="2" w:tplc="B7E2EFA8">
      <w:start w:val="1"/>
      <w:numFmt w:val="bullet"/>
      <w:lvlText w:val=""/>
      <w:lvlJc w:val="left"/>
    </w:lvl>
    <w:lvl w:ilvl="3" w:tplc="C142BB04">
      <w:start w:val="1"/>
      <w:numFmt w:val="bullet"/>
      <w:lvlText w:val=""/>
      <w:lvlJc w:val="left"/>
    </w:lvl>
    <w:lvl w:ilvl="4" w:tplc="3ADEE960">
      <w:start w:val="1"/>
      <w:numFmt w:val="bullet"/>
      <w:lvlText w:val=""/>
      <w:lvlJc w:val="left"/>
    </w:lvl>
    <w:lvl w:ilvl="5" w:tplc="93A4801A">
      <w:start w:val="1"/>
      <w:numFmt w:val="bullet"/>
      <w:lvlText w:val=""/>
      <w:lvlJc w:val="left"/>
    </w:lvl>
    <w:lvl w:ilvl="6" w:tplc="CE5E9568">
      <w:start w:val="1"/>
      <w:numFmt w:val="bullet"/>
      <w:lvlText w:val=""/>
      <w:lvlJc w:val="left"/>
    </w:lvl>
    <w:lvl w:ilvl="7" w:tplc="639E28D0">
      <w:start w:val="1"/>
      <w:numFmt w:val="bullet"/>
      <w:lvlText w:val=""/>
      <w:lvlJc w:val="left"/>
    </w:lvl>
    <w:lvl w:ilvl="8" w:tplc="3A2AB3F4">
      <w:start w:val="1"/>
      <w:numFmt w:val="bullet"/>
      <w:lvlText w:val=""/>
      <w:lvlJc w:val="left"/>
    </w:lvl>
  </w:abstractNum>
  <w:abstractNum w:abstractNumId="15">
    <w:nsid w:val="00000010"/>
    <w:multiLevelType w:val="hybridMultilevel"/>
    <w:tmpl w:val="6B68079A"/>
    <w:lvl w:ilvl="0" w:tplc="F8DA5CD4">
      <w:start w:val="1"/>
      <w:numFmt w:val="decimal"/>
      <w:lvlText w:val="%1."/>
      <w:lvlJc w:val="left"/>
    </w:lvl>
    <w:lvl w:ilvl="1" w:tplc="AE42A31C">
      <w:start w:val="1"/>
      <w:numFmt w:val="bullet"/>
      <w:lvlText w:val=""/>
      <w:lvlJc w:val="left"/>
    </w:lvl>
    <w:lvl w:ilvl="2" w:tplc="189C6BEE">
      <w:start w:val="1"/>
      <w:numFmt w:val="bullet"/>
      <w:lvlText w:val=""/>
      <w:lvlJc w:val="left"/>
    </w:lvl>
    <w:lvl w:ilvl="3" w:tplc="0E180F88">
      <w:start w:val="1"/>
      <w:numFmt w:val="bullet"/>
      <w:lvlText w:val=""/>
      <w:lvlJc w:val="left"/>
    </w:lvl>
    <w:lvl w:ilvl="4" w:tplc="19A29C04">
      <w:start w:val="1"/>
      <w:numFmt w:val="bullet"/>
      <w:lvlText w:val=""/>
      <w:lvlJc w:val="left"/>
    </w:lvl>
    <w:lvl w:ilvl="5" w:tplc="BD7CF476">
      <w:start w:val="1"/>
      <w:numFmt w:val="bullet"/>
      <w:lvlText w:val=""/>
      <w:lvlJc w:val="left"/>
    </w:lvl>
    <w:lvl w:ilvl="6" w:tplc="1334F20C">
      <w:start w:val="1"/>
      <w:numFmt w:val="bullet"/>
      <w:lvlText w:val=""/>
      <w:lvlJc w:val="left"/>
    </w:lvl>
    <w:lvl w:ilvl="7" w:tplc="42D40D34">
      <w:start w:val="1"/>
      <w:numFmt w:val="bullet"/>
      <w:lvlText w:val=""/>
      <w:lvlJc w:val="left"/>
    </w:lvl>
    <w:lvl w:ilvl="8" w:tplc="F8C41D16">
      <w:start w:val="1"/>
      <w:numFmt w:val="bullet"/>
      <w:lvlText w:val=""/>
      <w:lvlJc w:val="left"/>
    </w:lvl>
  </w:abstractNum>
  <w:abstractNum w:abstractNumId="16">
    <w:nsid w:val="46F01601"/>
    <w:multiLevelType w:val="hybridMultilevel"/>
    <w:tmpl w:val="9306B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EA4"/>
    <w:rsid w:val="000508C8"/>
    <w:rsid w:val="000F15EE"/>
    <w:rsid w:val="00143BA9"/>
    <w:rsid w:val="001A4E16"/>
    <w:rsid w:val="001B3CE5"/>
    <w:rsid w:val="00212609"/>
    <w:rsid w:val="002E4570"/>
    <w:rsid w:val="00334BAD"/>
    <w:rsid w:val="003A46E5"/>
    <w:rsid w:val="004A7694"/>
    <w:rsid w:val="00604CDF"/>
    <w:rsid w:val="0063434E"/>
    <w:rsid w:val="006E7D29"/>
    <w:rsid w:val="00701E2F"/>
    <w:rsid w:val="007F0C0D"/>
    <w:rsid w:val="00812091"/>
    <w:rsid w:val="00812BB3"/>
    <w:rsid w:val="00827240"/>
    <w:rsid w:val="008343FF"/>
    <w:rsid w:val="00927931"/>
    <w:rsid w:val="009C3960"/>
    <w:rsid w:val="009D4442"/>
    <w:rsid w:val="00AA507C"/>
    <w:rsid w:val="00AA5E27"/>
    <w:rsid w:val="00AB4C8A"/>
    <w:rsid w:val="00B15419"/>
    <w:rsid w:val="00B361CE"/>
    <w:rsid w:val="00B93E0C"/>
    <w:rsid w:val="00D24F8F"/>
    <w:rsid w:val="00D42BC0"/>
    <w:rsid w:val="00D42EA4"/>
    <w:rsid w:val="00DA65CE"/>
    <w:rsid w:val="00DC173E"/>
    <w:rsid w:val="00E70ED4"/>
    <w:rsid w:val="00EA0FDF"/>
    <w:rsid w:val="00EA1E0C"/>
    <w:rsid w:val="00EA3EED"/>
    <w:rsid w:val="00ED6CF8"/>
    <w:rsid w:val="00F10357"/>
    <w:rsid w:val="00FD69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A65CE"/>
    <w:pPr>
      <w:tabs>
        <w:tab w:val="left" w:pos="1276"/>
      </w:tabs>
      <w:spacing w:line="360" w:lineRule="auto"/>
      <w:ind w:left="1276" w:right="-313" w:firstLine="794"/>
      <w:jc w:val="both"/>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812BB3"/>
    <w:rPr>
      <w:rFonts w:ascii="Tahoma" w:hAnsi="Tahoma" w:cs="Tahoma"/>
      <w:sz w:val="16"/>
      <w:szCs w:val="16"/>
    </w:rPr>
  </w:style>
  <w:style w:type="character" w:customStyle="1" w:styleId="BalloonTextChar">
    <w:name w:val="Balloon Text Char"/>
    <w:basedOn w:val="DefaultParagraphFont"/>
    <w:link w:val="BalloonText"/>
    <w:uiPriority w:val="99"/>
    <w:semiHidden/>
    <w:rsid w:val="00812BB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DA65CE"/>
    <w:pPr>
      <w:tabs>
        <w:tab w:val="left" w:pos="1276"/>
      </w:tabs>
      <w:spacing w:line="360" w:lineRule="auto"/>
      <w:ind w:left="1276" w:right="-313" w:firstLine="794"/>
      <w:jc w:val="both"/>
    </w:pPr>
    <w:rPr>
      <w:rFonts w:ascii="Arial" w:eastAsia="Times New Roman" w:hAnsi="Arial" w:cs="Times New Roman"/>
      <w:sz w:val="24"/>
    </w:rPr>
  </w:style>
  <w:style w:type="paragraph" w:styleId="BalloonText">
    <w:name w:val="Balloon Text"/>
    <w:basedOn w:val="Normal"/>
    <w:link w:val="BalloonTextChar"/>
    <w:uiPriority w:val="99"/>
    <w:semiHidden/>
    <w:unhideWhenUsed/>
    <w:rsid w:val="00812BB3"/>
    <w:rPr>
      <w:rFonts w:ascii="Tahoma" w:hAnsi="Tahoma" w:cs="Tahoma"/>
      <w:sz w:val="16"/>
      <w:szCs w:val="16"/>
    </w:rPr>
  </w:style>
  <w:style w:type="character" w:customStyle="1" w:styleId="BalloonTextChar">
    <w:name w:val="Balloon Text Char"/>
    <w:basedOn w:val="DefaultParagraphFont"/>
    <w:link w:val="BalloonText"/>
    <w:uiPriority w:val="99"/>
    <w:semiHidden/>
    <w:rsid w:val="00812B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1189</Words>
  <Characters>6781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ismail - [2010]</cp:lastModifiedBy>
  <cp:revision>2</cp:revision>
  <cp:lastPrinted>2017-01-09T08:59:00Z</cp:lastPrinted>
  <dcterms:created xsi:type="dcterms:W3CDTF">2017-01-09T09:25:00Z</dcterms:created>
  <dcterms:modified xsi:type="dcterms:W3CDTF">2017-01-09T09:25:00Z</dcterms:modified>
</cp:coreProperties>
</file>